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6420" w14:textId="c0a6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Караобинского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Караобинского сельского округа Актогайского района Павлодарской области от 17 июня 2019 года № 1. Зарегистрировано Департаментом юстиции Павлодарской области 18 июня 2019 года № 6422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Караобинского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без изъятия земельного участка у землепользователей на территории Караобинского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Караобинского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Байдильдина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июня 2019 года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6"/>
        <w:gridCol w:w="1881"/>
        <w:gridCol w:w="2097"/>
        <w:gridCol w:w="1957"/>
        <w:gridCol w:w="1371"/>
        <w:gridCol w:w="1228"/>
      </w:tblGrid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 (лет)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 по строительству объектов телекоммуникаций и инфраструктуры - филиал акционерного общества "Казахтелеком"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волоконно-оптических линий связи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Караобинского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