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1ea5" w14:textId="2ce1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Жолболдинского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Жолболдинского сельского округа Актогайского района Павлодарской области от 20 сентября 2019 года № 2. Зарегистрировано Департаментом юстиции Павлодарской области 26 сентября 2019 года № 6550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Жолболдинского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земельного участка у землепользователей на территории Жолболдинского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Жолболдинского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Жолболдинского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"20"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содержания линий связи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округ, село Жолболды, улица Коммунистическая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