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4b2b" w14:textId="0004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Жалаулинского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Жалаулинского сельского округа Актогайского района Павлодарской области от 24 июня 2019 года № 1. Зарегистрировано Департаментом юстиции Павлодарской области 27 июня 2019 года № 6453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Жалаулинского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земельного участка у землепользователей на территории Жалаулинского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Жалаулинского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"24"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1478"/>
        <w:gridCol w:w="2148"/>
        <w:gridCol w:w="2004"/>
        <w:gridCol w:w="1404"/>
        <w:gridCol w:w="1258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волоконно-оптических линий связи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Жалаулинского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