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33f09" w14:textId="c633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Баянаульского района Павлодарской области от 14 октября 2019 года № 336/10. Зарегистрировано Департаментом юстиции Павлодарской области 24 октября 2019 года № 6582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Баянаульского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без изъятия земельных участков у собственников и землепользователей для изыскательских работ по определению запасов полезных ископаемых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Баянаульского района Ахметова М. 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Каиргельдинов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 от "14"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2019 года № 336/10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3060"/>
        <w:gridCol w:w="1734"/>
        <w:gridCol w:w="3291"/>
        <w:gridCol w:w="1943"/>
        <w:gridCol w:w="1118"/>
      </w:tblGrid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использования (год)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"Тех Транспорт"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Изыскательские работы по определению запасов полезных ископаемых на участке Жосалы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Кызылтауский сельский округ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