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5eb1" w14:textId="6d75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28 декабря 2018 года № 310/6 "О бюджете Железинского сельского округа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 декабря 2019 года № 393/6. Зарегистрировано Департаментом юстиции Павлодарской области 6 декабря 2019 года № 6651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28 декабря 2018 года № 310/6 "О бюджете Железинского сельского округа на 2019 - 2021 годы" (зарегистрированное в Реестре государственной регистрации нормативных правовых актов за № 6224, опубликованное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"443 861" заменить цифрами "477 979";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"30 180" заменить цифрами "29 995";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"647" заменить цифрами "832";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"413 034" заменить цифрами "447 152";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"447 401" заменить цифрами "481 519";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социально-экономического развития и бюджета маслихата Железинского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Еремин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Железинского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2019 года № 393/6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310/6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Железинского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