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21f6" w14:textId="c322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 по Иртышскому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20 мая 2019 года № 132/4. Зарегистрировано Департаментом юстиции Павлодарской области 22 мая 2019 года № 6384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2019 год по Иртышскому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мая 2019 года № 132/4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</w:t>
      </w:r>
      <w:r>
        <w:br/>
      </w:r>
      <w:r>
        <w:rPr>
          <w:rFonts w:ascii="Times New Roman"/>
          <w:b/>
          <w:i w:val="false"/>
          <w:color w:val="000000"/>
        </w:rPr>
        <w:t>и обучение, размера родительской платы на 2019 год в Иртышском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795"/>
        <w:gridCol w:w="1870"/>
        <w:gridCol w:w="2331"/>
        <w:gridCol w:w="3451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не менее (в тенге)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(в тенге)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села Иртышск" аппарата акима села Иртышск, акимата Иртышского района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(местный бюджет)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38516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до 7 лет – 7500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"Жулдыз" аппарата акима Кызылжарского сельского округа, акимата Иртышского района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(местный бюджет)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лет до 7 лет – 6510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"Детский сад "Айголек" отдела образования Иртышского района, акимата Иртышского района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(местный бюджет)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лет до 7 лет – 6300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"Иртышская средняя общеобразовательная школа № 1" (мини-центр)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37(местный бюджет)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лет до 6 лет - 6350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"Агашорынская средняя общеобразовательная школа" (мини-центр)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(местный бюджет)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20589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до 6 лет - 5000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"Каракудукская средняя общеобразовательная школа" (мини-центр)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(местный бюджет)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до 6 лет - 5000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"Кызылкакская средняя общеобразовательная школа" (мини-центр)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(местный бюджет)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до 6 лет - 6000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"Косагашская средняя общеобразовательная школа" (мини-центр)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(местный бюджет)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до 6 лет - 5500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"Коскольская средняя общеобразовательная школа" (мини-центр)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(местный бюджет)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до 6 лет - 5000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"Панфиловская средняя общеобразовательная школа" (мини-центр)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(местный бюджет)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16825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до 6 лет - 5500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"Узынсуская средняя общеобразовательная школа" (мини-центр)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(местный бюджет)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19138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до 6 лет - 6500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"Ленинская средняя общеобразовательная школа" (мини-центр)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(местный бюджет)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до 6 лет - 6000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"Луговская основная общеобразовательная школа" (мини-центр)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(местный бюджет)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28260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до 6 лет - 6000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"Амангельдинская средняя общеобразовательная школа" (мини-центр)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(местный бюджет)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до 6 лет - 4500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"Майконырская средняя общеобразовательная школа" (мини-центр)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(местный бюджет)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до 6 лет - 5000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"Максима Горьковская средняя общеобразовательная школа" (мини-центр)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(местный бюджет)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до 6 лет - 6000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"Северная средняя общеобразовательная школа Иртышского района" (мини-центр)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(местный бюджет)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до 6 лет - 5000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"Караагашская средняя общеобразовательная школа Иртышского района" (мини-центр)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(местный бюджет)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32825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до 6 лет - 4500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"Тохтинская основная общеобразовательная школа" отдела образования Иртышского района, акимата Иртышского района (мини-центр)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(местный бюджет)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36494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до 6 лет - 5000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"Селетинская средняя общеобразовательная школа" (мини-центр)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(местный бюджет)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до 6 лет - 5000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Исы Байзакова" (мини-центр)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(местный бюджет)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40126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до 6 лет - 4000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"Берлыкская основная общеобразовательная школа" отдела образования Иртышского района, акимата Иртышского района (мини-центр)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(местный бюджет)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до 6 лет - 5000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"Ынтымакская основная общеобразовательная школа" отдела образования Иртышского района, акимата Иртышского района (мини-центр)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(местный бюджет)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до 6 лет - 5000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"Кызылжарская средняя общеобразовательная школа" (краткосрочный мини-центр)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(местный бюджет)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Родительская плата не предусмотрена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"Иртышская средняя общеобразовательная школа № 4" (краткосрочный мини-центр)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(местный бюджет)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Родительская плата не предусмотрена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"Буланбайская основная общеобразовательная школа" отдела образования Иртышского района, акимата Иртышского района (краткосрочный мини-центр)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(местный бюджет)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Родительская плата не предусмотрена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