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dd18" w14:textId="2e1d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районе Тереңкөл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9 января 2019 года № 3. Зарегистрировано Департаментом юстиции Павлодарской области 21 января 2019 года № 6241. Утратило силу постановлением акимата района Тереңкөл Павлодарской области от 14 августа 2020 года № 201/1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14.08.2020 № 201/1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апреля 2010 года "О профилактике правонарушений" акимат района Тереңкөл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районе Тереңкөл,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полиции Качирского района Департамента полиции Павлодарской области Министерства внутренних дел Республики Казахстан"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Тереңкөл Муканова Р.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полиции Качирского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января 2019 года № 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 граждан, а также размер денежного вознаграждения</w:t>
      </w:r>
      <w:r>
        <w:br/>
      </w:r>
      <w:r>
        <w:rPr>
          <w:rFonts w:ascii="Times New Roman"/>
          <w:b/>
          <w:i w:val="false"/>
          <w:color w:val="000000"/>
        </w:rPr>
        <w:t>граждан, участвующих в обеспечении общественного порядка в районе Тереңкөл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акима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 акима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ценный подарок.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рассматриваются районной комиссией по поощрению граждан, участвующих в охране общественного порядка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Качирского района Департамента полиции Павлодарской области Министерства внутренних дел Республики Казахстан" (далее – ОП Качирского района);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и приобретение ценного подарка производится ОП Качирского района за счет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вручение почетной грамоты акима района Тереңкөл, благодарственного письма акима района Тереңкөл, денежного вознаграждения, ценного подарка гражданам за вклад в обеспечение общественного порядка осуществляется ОП Качирского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денежного вознаграждения и стоимость ценного подарка не должны превышать 10-кратного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