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834d" w14:textId="2d78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1 июля 2019 года № 198/3. Зарегистрировано Департаментом юстиции Павлодарской области 4 июля 2019 года № 6468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района Тереңкөл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района Тереңкөл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Тереңкөл Мақашева Н.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июля 2019 года № 198/3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района Тереңкөл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11 марта 2016 года № 62/2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 (зарегистрированное в Реестре государственной регистрации нормативных правовых актов за № 4995, опубликованное 17 марта 2016 года в газетах "Тереңкөл тынысы", "Заря").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8 августа 2016 года № 212/7 "О внесении изменения в постановление акимата Качирского района от 11 марта 2016 года № 62/2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 (зарегистрированное в Реестре государственной регистрации нормативных правовых актов за № 5204, опубликованное 23 августа 2016 года в информационно-правовой системе "Әділет").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23 января 2017 года № 14 "О внесении изменения в постановление акимата Качирского района от 11 марта 2016 года № 62/2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 (зарегистрированное в Реестре государственной регистрации нормативных правовых актов за № 5365, опубликованное 13 февраля 2017 года в Эталонном контрольном банке нормативных правовых актов Республики Казахстан в электронном виде).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Тереңкөл от 24 декабря 2018 года № 492/11 "О внесении изменений в постановление акимата Качирского района от 11 марта 2016 года № 62/2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 (зарегистрированное в Реестре государственной регистрации нормативных правовых актов за № 6190, опубликованное 9 января 2019 года в Эталонном контрольном банке нормативных правовых актов Республики Казахстан в электронном виде).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