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8bae" w14:textId="85d8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Тереңкөл от 24 декабря 2018 года № 2/38 "О бюджете района Тереңкөл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15 июля 2019 года № 3/47. Зарегистрировано Департаментом юстиции Павлодарской области 19 июля 2019 года № 6484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24 декабря 2018 года № 2/38 "О бюджете района Тереңкөл на 2019 - 2021 годы" (зарегистрированное в Реестре государственной регистрации нормативных правовых актов за № 6193, опубликованное 8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"5 098 845" заменить цифрами "5 654 486";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"568 200" заменить цифрами "603 938";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"5 669" заменить цифрами "4 431";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"4 518 371" заменить цифрами "5 039 512";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"5 132 359" заменить цифрами "5 688 000";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слова ", в связи с изменением размера минимальной заработной платы";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"26 663" заменить цифрами "49 366";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среднего ремонта тротуаров в Теренкольском сельском округе в сумме 77 058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текущего ремонта обелиска "Славы" в Песчанском сельском округе в сумме 1 255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питание детей дошкольных организаций из многодетных и малообеспеченных семей в сумме 8 509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в сумме 3 325 тысяч тенге.";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 - бюджетную комиссию районного маслихата.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2019 года № 3/47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5 654 486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5 039 512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5 039 512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4"/>
        <w:gridCol w:w="1164"/>
        <w:gridCol w:w="5558"/>
        <w:gridCol w:w="2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абоненскими приставками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жилищ-ного фонда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Обеспечение0функционирования скотомогильников (биотермических ям)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посеелков, сел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инжинерной инфраструктуры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Возврат.неиспользованных (недоиспользованных) целевых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-37 454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2019 года № 3/47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Байконысского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Берегового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Бобровского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Верненского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Жанакурлысского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Октябрьского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Федоровского сельского округа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2019 года № 3/47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Жанакурлысский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