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aa81" w14:textId="54da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района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6 декабря 2019 года № 4/51. Зарегистрировано Департаментом юстиции Павлодарской области 31 декабря 2019 года № 6696. Утратило силу решением маслихата района Тереңкөл Павлодарской области от 30 апреля 2021 года № 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30.04.2021 № 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района Тереңкөл.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района Тереңкөл,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Тереңкөл по вопросам социальной сферы и законности.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4/51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</w:t>
      </w:r>
      <w:r>
        <w:br/>
      </w:r>
      <w:r>
        <w:rPr>
          <w:rFonts w:ascii="Times New Roman"/>
          <w:b/>
          <w:i w:val="false"/>
          <w:color w:val="000000"/>
        </w:rPr>
        <w:t>отдельных категорий нуждающихся граждан района Тереңкөл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– Отдел района Тереңкөл по социальному обеспечению филиала некоммерческого акционерного общества "Государственная корпорация "Правительство для граждан"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 Тереңкөл,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района Тереңкөл";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сел, сельских округов района Тереңкөл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под социальной помощью понимается помощь, предоставляемая местными исполнительными органами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утвержденных акиматом Павлодарской области.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– Международный женский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– Международный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– День инвалидов Республики Казахстан.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(далее – 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(далее – СССР)за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лица, принимавшие участие в ликвидации последствий катастрофы на Чернобыльской атомной электростанции (далее – ЧАЭС)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приравненные по льготам и гарантиям к участникам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жены (мужья) умерших инвалидов войны и приравненных к ним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лица, награжденные орденами и медалями бывшего СССР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семьи военнослужащих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проработавшие (прослужившие) не менее 6 месяцев с 22 июня 1941 года по 9 мая 1945 года и не награжденные орденами и медалями бывшего СССР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достигшие пенсионного возраста,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граждане получающие минимальный размер пенсий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граждане в возрасте от 80 и более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дети-инвалиды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инвалиды, имеющие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инвалиды первой,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6-4) семьи, имеющие детей-инвалидов больных детским церебральным параличом;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из числа выпускников общеобразовательных школ,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дети-сироты;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дети из семей со среднедушевым доходом, не превышающим однократного размера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граждане (семьи),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безработные граждане, состоящие на учете в центре занятости населения и участвующие в активных мерах содействия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семьи, имеющие детей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дети–сироты;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8-4) лица,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8-5) лица, оставшиеся без средств существования вследствие пожара,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8-6) семьи, имеющие детей до восемнадцати лет из числа получателей государственных пособий;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граждане (семьи) со среднедушевым доходом, не превышающим однократного размера прожиточного минимума,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лица, перенесшие срочную или плановую операцию, в том числе длительная болезнь более одного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беременные женщины, своевременно обратившиеся в районную больницу для постановки на учет по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семьи, имеющие детей грудного возраста до 1 года на искусственном вскармливании;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лица, страдающие онкологическим заболеванием (I, II, III, IV стадии заболевания);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лица, страдающие туберкулезным заболеванием (I, II, IV категории заболевания).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оказывает без учета дохода: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памятным датам и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8-6)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2), 3),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дню пожилых людей для категории, указанной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инвалидов Республики Казахстан для категорий, указанных в подпунктах 6-1), 6-2), 6-3)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ремонт жилья по фактическим затратам в размере до 160 (сто шестьдесят) месячных расчетных показателей (далее - МРП) на основании личного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акта обследования жилищно-бытовых условий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1), 2-1), 2-2)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зубопротезирование в размере не более 25000 (двадцать пять тысяч) тенге на основании личного заявления,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 (с указанием затрат на зубопротезирование);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вподпункте 6-4)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15 (пятнадцать) МРП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копии справки об инвалидности, свидетельств о рождении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6-1)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возмещение затрат на проезд в медицинские учреждения по Республике Казахстан по фактическим затратам в размере не более 25 (двадцать пять) МРП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использованных проездных билетов, заключение областного профильного специалиста, копии справки об инвалидности, свидетельств о рождении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8-5)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до 60 (шестьдесят) МРП на основании заявления в уполномоченный орган или акиму сельского округа с приложением документов, указанных в подпунктах 1), 2),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заключение специальной комиссии, справки пожарной части, отдела по чрезвычайным ситуациям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7-1), 7-2)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в высшем учебном заведении в размере фактической стоимости обучения за учебный год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трехстороннего договора на оказание образовательных услуг, подписанный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8-3)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6 (шесть) МРП согласно списка предоставляемого коммунальным государственным учреждением "Отдел образования района Тереңкөл" на основании заявления опекуна или лица, представляющего интересы ребенка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8-4)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8-1)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погребение в размере 15 (пятнадцать) МРП на основании заявления (близких родственников)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свидетельства о смерти, справки уполномоченного органа о состоянии на учете на момент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10-1)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подтверждающей заболевание;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лекарств в размере 1 (один) МРП на основании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электрическому отоплению в период отопительного сезона на 6 (шесть) месяцев, согласно представленных квитанций услугодателя,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коммунальным услугам в размере 4 (четыре) МРП на основании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7-1), 7-2)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период обучения для проживания, питания и проезда к месту жительства в размере 19044 (девятнадцать тысяч сорок четыре) тенге, на основании заявления и трехстороннего договора на оказание образовательных услуг, подписанный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12(двенадцать) МРП на питание в период прохождения амбулаторного лечения при условии соблюдения больным режима лечения на основании списка, предоставляемого коммунальным государственным предприятием на праве хозяйственного ведения (далее - КГП на ПХВ) "Больница района Тереңкөл" управления здравоохранения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2-1), 2-2)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погашение затрат по коммунальным услугам в размере 2 (два) МРП – на основании личного заявления,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документа, удостоверяющего личность,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3-2)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электрическому отоплению в период отопительного сезона на 6 месяцев, согласно представленных квитанций услугодателя, на основании заявления в уполномоченный орган или акиму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6-3)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обследование и лечение в размере 10 (десять) МРП на основании заявления в уполномоченный орган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об инвалидности, справки-подтверждения медицинского учреждения о получении курса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2-1), 2-2)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оздоровление в размере 7 (семь) МРП на основании списка, предоставляемого уполномоченной организацией.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оказывает с учетом дохода: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7-3)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в высшем учебном заведении в размере фактической стоимости обучения за учебный год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трехстороннего договора на оказание образовательных услуг, подписанный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8-1), 8-2)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развитие личного подворья в размере до 110 (сто десять) МРП, на приобретение грубых кормов в размере 11 (одиннадцать)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акта обследования жилищно-бытовых условий, договора купли-продажи крупного скота, ветеринарного паспорта на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указаннойвподпункте 8-1)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твердого топлива в размере до 25 (двадцать пять)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заключения (протокола) специальной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9-1)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лечение в размере до 25 (двадцать пять)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заключения (протокола) специальной комиссии, справки с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списка предоставляемого КГП на ПХВ "Больница района Тереңкөл";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7-3)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период обучения для проживания, питания и проезда к месту жительства в размере 19044 (девятнадцать тысяч сорок четыре) тенге, на основании трехстороннего договора на оказание образовательных услуг, подписанный акимом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8-6)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возмещения расходов родительской платы за содержание детей в миницентре и детском дошкольном учреждении в размере 3 (три)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списка, предоставляемого общеобразовательным и дошкольным учреждением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9-3)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детское питание в размере 4 (четыре)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списка предоставляемого КГП на ПХВ "Больница района Тереңкөл";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5-1)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коммунальным услугам в размере 2 (два) МРП на основании заявления в уполномоченный орган или акиму сельского округа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согласно списка, предоставляемого уполномоченной организацией.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памятным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списку, утверждаемому уполномоченным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сельского округа заявление с указанием номера лицевого счета в банках второго уровня или организациях, имеющих лицензии на соответствующие виды банковских операций с приложением следующих документов: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составе лица (семьи),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 (или) документ, подтверждающий наступление трудной жизненной ситуации.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представляются в подлинниках и копиях для сверки, после чего подлинники документов возвращаются заявителю.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восьми рабочих дней со дня регистрации документов заявителя принимает решение об оказании либо отказе в оказании социальной помощи на основании принятых документов и заключения специальной комиссии.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прожиточного минимума.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Тереңкөл на текущий финансовый год.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4/51</w:t>
            </w:r>
          </w:p>
        </w:tc>
      </w:tr>
    </w:tbl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района Тереңкөл утративших силу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27 июля 2016 года № 3/6 "Об утверждении Правил оказания социальной помощи, установления размеров и определения перечня отдельных категорий нуждающихся граждан Качирского района" (зарегистрированное в Реестре государственной регистрации нормативных правовых актов за № 5215, опубликованное 26 августа 2016 года в информационно-правовой системе "Әділет").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6 июня 2017 года № 2/17 "О внесении изменения в решение Качирского районного маслихата от 27 июля 2016 года № 3/6 "Об утверждении Правил оказания социальной помощи, установления размеров и определения перечня отдельных категорий нуждающихся граждан Качирского района" (зарегистрированное в Реестре государственной регистрации нормативных правовых актов за № 5537, опубликованное 29 июня 2017 года в Эталонном контрольном банке нормативных правовых актов Республики Казахстан в электронном виде).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27 июля 2018 года № 3/31 "О внесении дополнения в решение Качирского районного маслихата от 27 июля 2016 года № 3/6 "Об утверждении Правил оказания социальной помощи, установления размеров и определения перечня отдельных категорий нуждающихся граждан Качирского района" (зарегистрированное в Реестре государственной регистрации нормативных правовых актов за № 6045, опубликованное 3 сентября 2018 года в Эталонном контрольном банке нормативных правовых актов Республики Казахстан в электронном виде).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