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4214" w14:textId="a724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Теренкольского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26 сентября 2019 года № 54. Зарегистрировано Департаментом юстиции Павлодарской области 3 октября 2019 года № 6555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Теренкольского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Теренкольского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203"/>
        <w:gridCol w:w="2384"/>
        <w:gridCol w:w="1856"/>
        <w:gridCol w:w="4142"/>
        <w:gridCol w:w="1099"/>
        <w:gridCol w:w="984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0, 1199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кабельной линии – 0,4 киловатт станции катодной защиты № 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Теренкольского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