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0ffc0" w14:textId="000ff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территории Бобровского сельского округа района Тереңкөл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Бобровского сельского округа района Тереңкөл Павлодарской области от 13 сентября 2019 года № 1-04/11ш. Зарегистрировано Департаментом юстиции Павлодарской области 25 сентября 2019 года № 6548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Бобровского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на территории Бобровского сельского округа района Тереңкөл без изъятия земельных участков у землепользователей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Тереңкөл от "13"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сентября 2019 года № 1-04/11ш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1231"/>
        <w:gridCol w:w="2258"/>
        <w:gridCol w:w="1899"/>
        <w:gridCol w:w="4115"/>
        <w:gridCol w:w="1124"/>
        <w:gridCol w:w="1006"/>
      </w:tblGrid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Пользователь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Протяженность, метров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 (лет)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земельного участка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"КазТрансОйл"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0,0734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367,2</w:t>
            </w:r>
          </w:p>
        </w:tc>
        <w:tc>
          <w:tcPr>
            <w:tcW w:w="4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обслуживания кабельной линии - 0,4 киловатт станции катодной защиты № 29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Бобровского сельского 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