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9db42" w14:textId="279db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на территории Песчанского сельского округа района Тереңкөл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Песчанского сельского округа района Тереңкөл Павлодарской области от 12 сентября 2019 года № 11. Зарегистрировано Департаментом юстиции Павлодарской области 24 сентября 2019 года № 6547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1-1) </w:t>
      </w:r>
      <w:r>
        <w:rPr>
          <w:rFonts w:ascii="Times New Roman"/>
          <w:b w:val="false"/>
          <w:i w:val="false"/>
          <w:color w:val="000000"/>
          <w:sz w:val="28"/>
        </w:rPr>
        <w:t>статьи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69 Земельного кодекса Республики Казахстан от 20 июня 2003 года, подпунктом 6)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 Песчанского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публичный сервитут на территории Песчанского сельского округа района Тереңкөл без изъятия земельных участков у землепользователей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Дюсембаева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Песчанского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района Тереңкөл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"12" сентября 2019 года № 11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7"/>
        <w:gridCol w:w="1231"/>
        <w:gridCol w:w="2258"/>
        <w:gridCol w:w="1899"/>
        <w:gridCol w:w="4115"/>
        <w:gridCol w:w="1124"/>
        <w:gridCol w:w="1006"/>
      </w:tblGrid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Пользователь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гектар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Протяженность, метров</w:t>
            </w:r>
          </w:p>
        </w:tc>
        <w:tc>
          <w:tcPr>
            <w:tcW w:w="4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Целевое назначение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эксплуатации (лет)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Месторасположение земельного участка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Акционерное общество "КазТрансОйл" 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0,0796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397,9</w:t>
            </w:r>
          </w:p>
        </w:tc>
        <w:tc>
          <w:tcPr>
            <w:tcW w:w="4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обслуживания кабельной линии - 0,4 киловатт станции катодной защиты № 32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Песчанского сельского округа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