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79a3" w14:textId="87e7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Песчанского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Песчанского сельского округа района Тереңкөл Павлодарской области от 5 ноября 2019 года № 13. Зарегистрировано Департаментом юстиции Павлодарской области 20 ноября 2019 года № 6613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Песчанского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Песчанского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ноября 2019 года № 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59"/>
        <w:gridCol w:w="3778"/>
        <w:gridCol w:w="1983"/>
        <w:gridCol w:w="1679"/>
        <w:gridCol w:w="1684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Песчанского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