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4e67" w14:textId="3a34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Байконысского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Байконысского сельского округа района Тереңкөл Павлодарской области от 12 сентября 2019 года № 1-11/07. Зарегистрировано Департаментом юстиции Павлодарской области 23 сентября 2019 года № 6544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Байконысского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Байконысского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1-11/07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31"/>
        <w:gridCol w:w="2258"/>
        <w:gridCol w:w="1899"/>
        <w:gridCol w:w="4115"/>
        <w:gridCol w:w="1124"/>
        <w:gridCol w:w="100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кабельной линии - 0,4 киловатт станции катодной защиты № 33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Байконысского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