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948d" w14:textId="3749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Воскресенского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Воскресенского сельского округа района Тереңкөл Павлодарской области от 12 декабря 2019 года № 1-03/06. Зарегистрировано Департаментом юстиции Павлодарской области 26 декабря 2019 года № 6679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Воскресенского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территории Воскресенского сельского округа района Тереңкөл без изъятия земельных участков у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Воскресенского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Жаркина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1-03/06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2295"/>
        <w:gridCol w:w="2869"/>
        <w:gridCol w:w="2447"/>
        <w:gridCol w:w="1395"/>
        <w:gridCol w:w="1323"/>
        <w:gridCol w:w="1185"/>
      </w:tblGrid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метров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(лет)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Воскресенского сельского округа"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1, 8496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12909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водопровода и водопроводных сооружений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Воскресенского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