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1cf3" w14:textId="c041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3 мая 2019 года № 1-03/74. Зарегистрировано Департаментом юстиции Павлодарской области 3 мая 2019 года № 6334.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района Аққулы Павлодарской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района Аққулы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территориальной избирательной комиссией района Аққулы места для размещения агитационных печатных материалов для всех кандидатов на территории района Аққулы согласно приложению,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района Аққулы Павлодарской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- постановлением акимата района Аққулы Павлодарской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21 апреля 2014 года № 136/4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(зарегистрированное в Реестре государственной регистрации нормативных правовых актов за № 3773, опубликованное 6 мая 2014 года в информационно - правовой системе "Әділет").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Аққулы Кобайдарова Т. 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территориальной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комиссии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"3"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мая 2019 года № 1-03/74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Места для размещения агитационных печатных материалов для всех кандидатов на территории района Аққулы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района Аққулы Павлодарской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предприятия на праве хозяйственного ведения "Больница района Аққулы" управления здравоохранения Павлодарской области, акимата Павлодарской области по улице Амангельды, 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"Централизованная библиотечная система района Аққулы" по улице Абылкайыра Баймолдина,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учереждения "Центр занятости населения акимата района Аққулы Павлодарской области" по улице Амангельды, 84А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государственного учереждения "Аппарат акима Жамбылского сельского округа района Аққулы" по улице Бейбітшілік, 15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"Ясли сад Күншуақ" отдела образования района Аққулы, управления образования Павлодарской области по улице Тәуелсіздік,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Ынтымақ,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Желтоқсан, 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дома культуры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Мухтара Ауэзова,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учереждения "Майкарагайская средняя общеобразовательная школа" отдела образования района Аққулы, управления образования Павлодарской области по улице Жабаева,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Мергалым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учереждения "Средняя общеобразовательная школа имени Бекмурата Уахатова" отдела образования района Аққулы, управления образования Павлодарской области улице Каирбаева,1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медицинского пункта коммунального государственного предприятия на праве хозяйственного ведения "Больница района Аққулы" управления здравоохранения Павлодарской области, акимата Павлодарской области по улице Жанпеиса Сыздыкова, 14.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Достык,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врачебной амбулатории государственного предприятия на праве хозяйственного ведения "Больница района Аққулы" управления здравоохранения Павлодарской области, акимата Павлодарской области по улице Бейбитшилик, 16А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Тауелсиздик,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Ынтымак,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Возле здания сельского дома культуры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Шайхисляма Оспанова,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сельского округа Қарақала района Аққулы", по улице Каримжана Апсаликова,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Толена Амиргалиева,19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Куляй Шарбакпаевой, 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Ямышево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Ямышевского сельского округа района Аққулы" по улице Мира,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дома культуры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Абая, 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Уакапа Сыздыкова,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Кызылкогам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учереждения "Средняя общеобразовательная школа имени Садуакаса Сатыбалдина" отдела образования района Аққулы, управления образования Павлодарской области по улице Уайхана Муликбаева,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Абылхаира Баймульдина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Маяковского,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Баймульдинского сельского округа района Аққулы" по улице Баймульдина,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творчеста и культурно-досуговой деятельности" отдела культуры, физической культуры и спорта района Аққулы, акимата района Аққулы по улице Лермонтова, 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сельской библиотеки села Малыбай коммунального государственного учреждения "Централизованная библиотечная система района Аққулы" по улице Мухтара Ауезова,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клуба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Бирлик,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дома культуры государственного казенного коммунального предприятия "Районный центр народного творчества и культурно-досуговой деятельности" отдела культуры, физической культуры и спорта района Аққулы, акимата района Аққулы по улице Желтоқсан, 1/1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Бескарагайского Филиала Государственного учреждения "Государственный лесной природный резерват "Ертiс орманы" Комитета лесного и охотничьего хозяйства Министерства сельского хозяйства Республики Казахстан" по улице Клубная, 1А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медицинского пункта коммунального государственного предприятия на праве хозяйственного ведения "Больница района Аққулы" управления здравоохранения Павлодарской области, акимата Павлодарской области по улице Кабдылказы Айткалиева,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мая 2019 года № 1-03/74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исключено постановлением акимата района Аққулы Павлодарской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1-03/255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