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378c" w14:textId="7dc3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2019 год в районе Аққулы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22 августа 2019 года № 1-03/195. Зарегистрировано Департаментом юстиции Павлодарской области 26 августа 2019 года № 6520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района Аққулы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2019 год в районе Аққулы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Аққулы Касымову А. 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"22"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1-03/195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и обучение, размер родительской платы на 2019 год в районе Аққулы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4304"/>
        <w:gridCol w:w="1302"/>
        <w:gridCol w:w="1983"/>
        <w:gridCol w:w="3755"/>
      </w:tblGrid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в месяц, тенге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"Айналайын" аппарата акима сельского округа Аққулы района Аққулы, акимата района Аққулы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лет - 6500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"Детский сад "Айгөлек" аппарата акима Кызыласкерского сельского округа района Аққулы, акимата района Аққулы"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"Детский сад "Күншуақ" аппарата акима Жамбылского сельского округа района Аққулы, акимата района Аққулы"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до 6 лет - 6500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"Ясли сад "Қызғалдақ" аппарата акима Шарбактинского сельского округа района Аққулы, акимата района Аққулы"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года до 6 лет - 6500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"Детский сад "Болашақ" аппарата акима Ямышевского сельского округа района Аққулы, акимата района Аққулы"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5 лет - 6500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"Малыбайская средняя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"Казынская средняя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"Тлектесская средняя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- 6000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"Жанатанская основная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"Бескарагайская средняя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Абулкаира Баймульдина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"Майкарагайская средняя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Садуакаса Сатыбалдина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- 6500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"Такирская основная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"Шакинская средняя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Бекмурата Уахатова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37979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основная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"Жабаглинская основная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21644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- 5000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основная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общеобразовательная школа имени Абая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38888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"Казантайская основная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"Зор-Октябрьская основная общеобразовательная школа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- 4000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общеобразовательная школа Шамши района Аққулы" (мини-центр)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76277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лет до 6 лет - 4000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