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2fbf6" w14:textId="8f2fb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в организациях района Аққулы на 2020 год</w:t>
      </w:r>
    </w:p>
    <w:p>
      <w:pPr>
        <w:spacing w:after="0"/>
        <w:ind w:left="0"/>
        <w:jc w:val="both"/>
      </w:pPr>
      <w:r>
        <w:rPr>
          <w:rFonts w:ascii="Times New Roman"/>
          <w:b w:val="false"/>
          <w:i w:val="false"/>
          <w:color w:val="000000"/>
          <w:sz w:val="28"/>
        </w:rPr>
        <w:t>Постановление акимата района Аққулы Павлодарской области от 20 сентября 2019 года № 1-03/228. Зарегистрировано Департаментом юстиции Павлодарской области 23 сентября 2019 года № 6542</w:t>
      </w:r>
    </w:p>
    <w:p>
      <w:pPr>
        <w:spacing w:after="0"/>
        <w:ind w:left="0"/>
        <w:jc w:val="both"/>
      </w:pPr>
      <w:bookmarkStart w:name="z1" w:id="0"/>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подпунктом 7) </w:t>
      </w:r>
      <w:r>
        <w:rPr>
          <w:rFonts w:ascii="Times New Roman"/>
          <w:b w:val="false"/>
          <w:i w:val="false"/>
          <w:color w:val="000000"/>
          <w:sz w:val="28"/>
        </w:rPr>
        <w:t>статьи 9</w:t>
      </w:r>
      <w:r>
        <w:rPr>
          <w:rFonts w:ascii="Times New Roman"/>
          <w:b w:val="false"/>
          <w:i w:val="false"/>
          <w:color w:val="000000"/>
          <w:sz w:val="28"/>
        </w:rPr>
        <w:t xml:space="preserve">,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акимат района Аққулы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в организациях района Аққулы на 2020 год, независимо от организационно-правовой формы и от формы собственности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Аққулы Касымову А. Ж.</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с 1 января 2020 года.</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Балгабаев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района Аққулы от "20" сентября</w:t>
            </w:r>
            <w:r>
              <w:br/>
            </w:r>
            <w:r>
              <w:rPr>
                <w:rFonts w:ascii="Times New Roman"/>
                <w:b w:val="false"/>
                <w:i w:val="false"/>
                <w:color w:val="000000"/>
                <w:sz w:val="20"/>
              </w:rPr>
              <w:t>2019 года № 1-03/228</w:t>
            </w:r>
          </w:p>
        </w:tc>
      </w:tr>
    </w:tbl>
    <w:bookmarkStart w:name="z6" w:id="4"/>
    <w:p>
      <w:pPr>
        <w:spacing w:after="0"/>
        <w:ind w:left="0"/>
        <w:jc w:val="left"/>
      </w:pPr>
      <w:r>
        <w:rPr>
          <w:rFonts w:ascii="Times New Roman"/>
          <w:b/>
          <w:i w:val="false"/>
          <w:color w:val="000000"/>
        </w:rPr>
        <w:t xml:space="preserve"> Квота рабочих мест для трудоустройства лиц, состоящих</w:t>
      </w:r>
      <w:r>
        <w:br/>
      </w:r>
      <w:r>
        <w:rPr>
          <w:rFonts w:ascii="Times New Roman"/>
          <w:b/>
          <w:i w:val="false"/>
          <w:color w:val="000000"/>
        </w:rPr>
        <w:t>на учете службы пробации, в организациях района Аққулы на 2020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5815"/>
        <w:gridCol w:w="1277"/>
        <w:gridCol w:w="2289"/>
        <w:gridCol w:w="2293"/>
      </w:tblGrid>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квоты (% от списочной численности работников)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состоящих на учете службы пробации, человек</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"Акку - Сервис", отдела жилищно - коммунального хозяйства, пассажирского транспорта и автомобильных дорог района Аққулы, акимата района Аққулы</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"Больница района Аққулы", управления здравоохранения Павлодарской области, акимата Павлодарской области</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