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0a70" w14:textId="3da0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товарищества с ограниченной ответственностью "КХ "РАССВЕТ", расположенного в Жамбылском сельском округе района Аққулы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Жамбылского сельского округа района Аққулы Павлодарской области от 30 мая 2019 года № 1-17/01. Зарегистрировано Департаментом юстиции Павлодарской области 31 мая 2019 года № 6396. Утратило силу решением акима Жамбылского сельского округа района Аққулы Павлодарской области от 9 сентября 2019 года № 1-17/02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Жамбылского сельского округа района Аққулы Павлодарской области от 09.09.2019 № 1-17/02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района Аққулы от 3 мая 2019 года № 1-28/68, аким Жамбылского сельского округа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В связи с выявлением болезни бешенства животных установить ограничительные мероприятия на территории товарищества с ограниченной ответственностью "КХ "РАССВЕТ", расположенного в Жамбылском сельском округе района Аққулы.</w:t>
      </w:r>
    </w:p>
    <w:bookmarkEnd w:id="1"/>
    <w:bookmarkStart w:name="z3" w:id="2"/>
    <w:p>
      <w:pPr>
        <w:spacing w:after="0"/>
        <w:ind w:left="0"/>
        <w:jc w:val="both"/>
      </w:pPr>
      <w:r>
        <w:rPr>
          <w:rFonts w:ascii="Times New Roman"/>
          <w:b w:val="false"/>
          <w:i w:val="false"/>
          <w:color w:val="000000"/>
          <w:sz w:val="28"/>
        </w:rPr>
        <w:t>
      2. Государственному учреждению "Отдел ветеринарии района Аққулы" (по согласованию), государственному учреждению "Территориальная инспекция Комитета ветеринарного контроля и надзора Министерства сельского хозяйства Республики Казахстан района Аққулы" (по согласованию), республиканскому государственному учреждению "Управление охраны общественного здоровья района Аққулы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настоящего решения.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Жамбылского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Айтуганов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"Отдел ветеринарии района Аққулы"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Тлеугабыл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мая 2019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"Территориальная инспекция Комитета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ветеринарного контроля и надзора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сельского хозяйства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района Аққулы"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Сагалов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мая 2019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"Управление охраны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общественного здоровья района Аққулы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Департамента охраны общественного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здоровья Павлодарской области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охраны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здравоохранения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Сламбеков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мая 2019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