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1fcc" w14:textId="dfb1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Жамбылского сельского округа района Аққулы от 30 мая 2019 года № 1-17/01 "Об установлении ограничительных мероприятий на территории товарищества с ограниченной ответственностью "КХ "РАССВЕТ", расположенного в Жамбылском сельском округе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района Аққулы Павлодарской области от 9 сентября 2019 года № 1-17/02. Зарегистрировано Департаментом юстиции Павлодарской области 10 сентября 2019 года № 6535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района Аққулы от 15 августа 2019 года № 1-28/127, аким Жамбылского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бешенства животных снять ограничительные мероприятия, установленные на территории товарищества с ограниченной ответственностью "КХ "РАССВЕТ", расположенного в Жамбылском сельском округе района Аққулы.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Жамбылского сельского округа района Аққулы от 30 мая 2019 года № 1-17/01 "Об установлении ограничительных мероприятий на территории товарищества с ограниченной ответственностью "КХ "РАССВЕТ", расположенного в Жамбылском сельском округе района Аққулы" (зарегистрированное в Реестре государственной регистрации нормативных правовых актов за № 6396, опубликованное 07 июня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Айтуганов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Аққулы"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Тлеуғабыл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"9" сентября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"Территориальная 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Аққулы"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"6" сентября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"Управление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качества и безопасности 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услуг района Аққулы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контроля 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контроля 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Сламбеков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"6" сентября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