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38cf" w14:textId="2053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Майскому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16 мая 2019 года № 144/5. Зарегистрировано Департаментом юстиции Павлодарской области 20 мая 2019 года № 6376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по Майскому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Кусаинову М.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2019 года № 144/5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на 2019 год по Майскому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3440"/>
        <w:gridCol w:w="1316"/>
        <w:gridCol w:w="2644"/>
        <w:gridCol w:w="3933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 (в тенге)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(в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Ақбота" аппарата акима Коктубекского сельского округа, акимата Майского района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8140;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8580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Қарлығаш" аппарата акима Кентубекского сельского округа, акимата Майского района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7400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Балбөбек" аппарата акима Каратерекского сельского округа, акимата Майского района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Әйгерім" аппарата акима Сатинского сельского округа, акимата Майского района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6800;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7300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Балдырған" аппарата акима Майского сельского округа, акимата Майского района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6600;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–7000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"Акшиманская средняя общеобразовательная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7500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"Акжарская средняя общеобразовательная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7500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"Майтубекская средняя общеобразовательная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7 лет – 7000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"Казахстанская основная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7000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"Казанская средняя общеобразовательная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6500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"Малайсаринская средняя общеобразовательная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–6800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школа-лицей имени Амангельды Иманова"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лет – 3000;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7000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"Сатинская средняя общеобразовательная школа" (мини-центр)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 лет – 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