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91d" w14:textId="2496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марта 2019 года № 50/227. Зарегистрировано Департаментом юстиции Павлодарской области 14 марта 2019 года № 6270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района, подъемное пособие в сумме, равной стократному месячному расчетному показателю.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Павлодарского района Павлодарской области от 22.08.2019 </w:t>
      </w:r>
      <w:r>
        <w:rPr>
          <w:rFonts w:ascii="Times New Roman"/>
          <w:b w:val="false"/>
          <w:i w:val="false"/>
          <w:color w:val="000000"/>
          <w:sz w:val="28"/>
        </w:rPr>
        <w:t>№ 58/255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Солдатова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