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ef87" w14:textId="b0be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24 декабря 2018 года № 44/215 "О Павлодарском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13 сентября 2019 года № 59/260. Зарегистрировано Департаментом юстиции Павлодарской области 19 сентября 2019 года № 6541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24 декабря 2018 года № 44/215 "О Павлодарском районном бюджете на 2019 - 2021 годы" (зарегистрированное в Реестре государственной регистрации нормативных правовых актов за № 6191, опубликованное 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"6 428 795" заменить цифрами "6 572 188";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"667 471" заменить цифрами "679 902";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"20 817" заменить цифрами "26 609";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"18 339" заменить цифрами "26 055";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"5 722 168" заменить цифрами "5 839 622";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"6 458 256" заменить цифрами "6 601 649";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"25 262" заменить цифрами "32 145";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59/260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44/215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2019 - 2021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6 572 188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679 902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5 839 622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5 839 601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5 839 601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2 913 280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2 647 859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2 557 138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2 526 570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1 462 904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1 435 698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211 244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511 475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