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1c03f" w14:textId="641c0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24 декабря 2018 года № 44/215 "О Павлодарском районном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22 ноября 2019 года № 62/274. Зарегистрировано Департаментом юстиции Павлодарской области 26 ноября 2019 года № 6627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24 декабря 2018 года № 44/215 "О Павлодарском районном бюджете на 2019 - 2021 годы" (зарегистрированное в Реестре государственной регистрации нормативных правовых актов за № 6191, опубликованное 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"6 572 188" заменить цифрами "6 844 778";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"26 609" заменить цифрами "27 093";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"26 055" заменить цифрами "29 244";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"5 839 622" заменить цифрами "6 108 539";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"6 601 649" заменить цифрами "6 874 239";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"68 664" заменить цифрами "71 970";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"94 688" заменить цифрами "97 994";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"-98 125" заменить цифрами "-101 431";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"98 125" заменить цифрами "101 431";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"13 200" заменить цифрами "8 640";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"50 202" заменить цифрами "63 345";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"11 531" заменить цифрами "10 487";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"10 312" заменить цифрами "10 170";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бюджета.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Кашитов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2019 года № 62/274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44/215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6 844 778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679 902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265 229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226 229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166 376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 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6 108 539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6 108 518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6 108 518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1158"/>
        <w:gridCol w:w="1158"/>
        <w:gridCol w:w="5593"/>
        <w:gridCol w:w="2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6 874 239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2 908 783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2 646 925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2 556 424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2 525 856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499 693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224 178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1 663 572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1 553 861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1 553 861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012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1 548 861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649 401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649 401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649 401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511 475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-101 431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