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a2fc2" w14:textId="59a2f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на территории села Бирлик Заринского сельского округа Павлодарского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Заринского сельского округа Павлодарского района Павлодарской области от 20 ноября 2019 года № 1-03-10. Зарегистрировано Департаментом юстиции Павлодарской области 25 ноября 2019 года № 6624. Утратило силу решением акима Заринского сельского округа Павлодарского района Павлодарской области от 21 января 2020 года № 1-03-01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Заринского сельского округа Павлодарского района Павлодарской области от 21.01.2020 № 1-03-01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исполняющего обязанности главного государственного ветеринарно-санитарного инспектора Павлодарской районной территориальной инспекции Комитета ветеринарного контроля и надзора Министерства сельского хозяйства Республики Казахстан от 26 августа 2019 года № 2-36/415, аким Заринского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 на территории села Бирлик Заринского сельского округа Павлодарского района, в связи с вывлением болезни по эмфизематозному карбункулу среди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учреждению "Павлодарская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согласованию), республиканскому государственному учреждению "Павлодарское районное Управление контроля качества и безопасности товаров и услуг Департамента контроля качества и безопасности товаров и услуг Павлодарской области Комитета контроля качества и безопасности товаров и услуг Министерства здравоохранения Республики Казахстан" (по согласованию), государственному учреждению "Отдел сельского хозяйства, предпринимательства и ветеринарии Павлодарского района" (по согласованию) принять необходимые меры, вытекающие из данного решения.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"Павлодарская районная территориальная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инспекция Комитета ветеринарного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контроля и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Курмангазин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"18" ноября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"Павлодарское районное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Управление контроля качества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безопасности товаров и 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Департамента контроля качества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безопасности товаров и 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контроля качества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безопасности товаров и 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Султангалиев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"18" ноября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"Отдел сельского хозяйства,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предпринимательства и 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Оразбеков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"18" ноября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