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153a" w14:textId="64615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села Новоямышево Кенесского сельского округа Павлодарского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Кенесского сельского округа Павлодарского района Павлодарской области от 23 апреля 2019 года № 1-21-12. Зарегистрировано Департаментом юстиции Павлодарской области 3 мая 2019 года № 6331. Утратило силу решением акима Кенесского сельского округа Павлодарского района Павлодарской области от 18 ноября 2019 года № 1-21-45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Кенесского сельского округа Павлодарского района Павлодарской области от 18.11.2019 №1-21-45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аким Кенесского сельского округа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1. В связи с выявлением болезни сельскохозяйственных животных инфекционная энтеротоксемия овец установить ограничительные мероприятия на территории села Новоямышево Кенесского сельского округа Павлодарского района.</w:t>
      </w:r>
    </w:p>
    <w:bookmarkEnd w:id="1"/>
    <w:bookmarkStart w:name="z3" w:id="2"/>
    <w:p>
      <w:pPr>
        <w:spacing w:after="0"/>
        <w:ind w:left="0"/>
        <w:jc w:val="both"/>
      </w:pPr>
      <w:r>
        <w:rPr>
          <w:rFonts w:ascii="Times New Roman"/>
          <w:b w:val="false"/>
          <w:i w:val="false"/>
          <w:color w:val="000000"/>
          <w:sz w:val="28"/>
        </w:rPr>
        <w:t>
      2. Рекомендовать республиканскому государственному учреждению "Павлодарская районная территориальная инспекция Комитета ветеринарного контроля и надзора министерства сельского хозяйства Республики Казахстан" (по согласованию), государственному учреждению "Отдел ветеринарии Павлодарского района" (по согласованию), республиканскому государственному учреждению "Павлодарское районное управление охраны общественного здоровья Департамента охраны общественного здоровья Павлодарской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Кенесского сельского округа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Бердыханов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"Павлодарская районная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территориальная инспекция Комитета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ветеринарного контроля и надзора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сельского хозяйства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Курмангазин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"24" апреля 2019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республиканского государственного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учреждения "Павлодарское районное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управление охраны общественного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здоровья Департамента охраны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Павлодарской области Комитета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охраны общественного здоровья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министерства здравоохранения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Султангалиев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"25" апреля 2019 года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Руководитель государственного учреждения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"Отдел ветеринарии</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Павлодарского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Тлеуленов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"24" апреля 2019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