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c0ee" w14:textId="72dc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14 июня 2019 года № 175/6. Зарегистрировано Департаментом юстиции Павлодарской области 17 июня 2019 года № 6420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землях, находящихся в ведении акимата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Успенского района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2019 года № 175/6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514"/>
        <w:gridCol w:w="2080"/>
        <w:gridCol w:w="2277"/>
        <w:gridCol w:w="1757"/>
        <w:gridCol w:w="1232"/>
        <w:gridCol w:w="709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в метрах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