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d088" w14:textId="b13d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Успенского района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декабря 2019 года № 255/54. Зарегистрировано Департаментом юстиции Павлодарской области 31 декабря 2019 года № 6692.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Успенского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391 572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383 329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Равнопольского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Ольгинского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57 154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52 905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Новопокровского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96 557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Лозовского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60 623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60 623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Конырозекского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52 389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Козыкеткенского сельского округа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55 433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бюджетах сельских округов Успенского района на 2020 год объемы субвенций, передаваемых из районного бюджета, в общей сумме 409 261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– 156 735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– 59 347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– 38 596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– 51 879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– 39 543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– 35 248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– 27 913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Успенского районного маслихата по экономике и бюджету.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Успенского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Устименко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Успенского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761"/>
        <w:gridCol w:w="1605"/>
        <w:gridCol w:w="1605"/>
        <w:gridCol w:w="4486"/>
        <w:gridCol w:w="2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96 557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     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     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Успенского районного маслихата Павлодарской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 334/66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255/54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