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c1a5" w14:textId="2c4c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29 декабря 2018 года № 173/49 "О бюджете Шарбактинского сельского округа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29 ноября 2019 года № 213/65. Зарегистрировано Департаментом юстиции Павлодарской области 4 декабря 2019 года № 6648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29 декабря 2018 года № 173/49 "О бюджете Шарбактинского сельского округа на 2019 - 2021 годы" (зарегистрированное в Реестре государственной регистрации нормативных правовых актов за № 6221, опубликованное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"238010" заменить цифрами "246066";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"44601" заменить цифрами "44673";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"8232" заменить цифрами "8160";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"185177" заменить цифрами "193233";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"239845" заменить цифрами "247901";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 213/65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173/49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