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938a" w14:textId="dcf9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внеочередной ХХII сессии маслихата города Алматы VI-го созыва от 6 октября 2017 года № 159 "Об определении перечня социально значимых сообщений в городе Алматы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ХLV сессии маслихата города Алматы VI созыва от 8 апреля 2019 года № 331. Зарегистрировано в Департаменте юстиции города Алматы 12 апреля 2019 года № 1543.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города Алматы VI-го созыва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ХХII сессии маслихата города Алматы VI-го созыва от 6 октября 2017 года № 159 "Об определении перечня социально значимых сообщений в городе Алматы на 2017-2019 годы" (зарегистрированное в Реестре государственной регистрации нормативных правовых актов № 1413, опубликованное 26 октября 2017 года в газетах "Алматы ақшамы" и "Вечерний Алматы") следующее изменение: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официальном периодических печатных изданиях, а также в Эталонном контрольном банке нормативных правовых актов Республики Казахстан и на официальном интернет - ресурсе.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вопросам труда, занятости и развитию транспорта маслихата города Алматы Бадаевой Р.К.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внеочередной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XLV-й сессии маслихата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VI-го созыва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 2019 года № 331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VI-го созыва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 2017 года № 159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 в городе Алматы 2017-2019 годы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маршрута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Остроумова 2-я – железнодорожный вокзал "Алматы 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– микрорайон "Горный Гигант"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"Орбита" – Аэропорт (ночной-экспресс)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"Курамыс" – микрорайон "Думан"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Калдаякова – улица Жибек жолы – поселок "Ак Тобе"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Калдаякова – улица Жибек жолы – госпиталь Великой Отечественной Войны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Калдаякова – улица Жибек жолы – санаторий "Ак-Каин"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Алгабас – кондитерская фабрика "Рахат"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"Жас Канат" – станция метро Райымбек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Макатаева – железнодорожный вокзал "Алматы 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"Думан" – поселок "Абай" (Абайские дачи)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гостиница "Казахстан" – каток "Медео"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Кайырбекова –мост железнодорожного вокзала Алматы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"Карагайлы" – жилой комплекс "Асыл Арман"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совхоз "Алатау" – рынок "Алтын Орда"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комплекс "Асыл Арман" – улица Кайырбекова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"Думан" – микрорайон "Айнабулак 3"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 – улица Саина – улица Торайгырова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"Нуркент" – микрорайон "Казахфильм"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"Думан" – микрорайон "Карасу"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Станиславского – микрорайон "Кок-Тобе"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Макатаева – рынок "Барлык"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"Бесагаш" – поселок "Кыргаулды"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"Шанырак-1" – улица Курмангазы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"Таужолы" – рынок "Барлык"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Жасканат – микрорайон "Жайлау"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"Орбита 2-4" – Гидроэлектростанция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Остроумова 2-я – поселок "Бутаковка"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- совхоз "Алатау"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"Казахфильм" - рынок "Барлык"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"Арман" - микрорайон "Жулдыз"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– улица Кожабекова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"Маяк" – железнодорожный вокзал "Алматы 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"Мамыр" – ледовый дворец Халык Арена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 Фараби – восточная объездная алматинская дорога – улица Саина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Гончарова – улица Макатаева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– поселок "Нуршашкан"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центр Наурызбайского района – Центральный стадион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"Шанырак" - микрорайон "Самал"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 – железнодорожный вокзал "Алматы 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Остроумова 2-я – рынок "Барлык"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обслуживания населения – микрорайон "Горный Гигант"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"Айша Биби" – микрорайон "Акжар"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кондитерская фабрика "Рахат" – Новостройка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градокомплекс – поселок Кыргаулды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Крылова – микрорайон "Шыгыс-2" (поселок "Туздыбастау")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"Салем" – микрорайон "Казахфильм"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"Саялы" – Дворец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"Орбита 3" – рынок "Жетысу"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Калдаякова и Жибек Жолы – Дачи Широкой щели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"Думан" – станция метро "Байконыр"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"Арман" - улица Кунаева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"Аксай 3б" – микрорайон "Думан"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разворотная площадка на улицах Толе Би и Яссауи – парк 28 Панфиловцев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"Барлык" – микрорайон "Казахфильм"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Аль-Фараби – дачи "Ремизовки"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"Жетысу" – микрорайон "Улжан"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"Горный Гигант" – микрорайон "Кокжиек"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железнодорожный вокзал "Алматы 1" – кондитерская фабрика "Рахат"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– микрорайон №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Балтабаевская – железнодорожный вокзал "Алматы 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кондитерская фабрика "Рахат" – железнодорожный мост железнодорожного вокзала "Алматы 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– автостанция "Арман"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"Саяхат" - поселок "Жалпаксай"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Жандосова и Саина – микрорайон Альмерек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микрорайоны "Айнабулак 3, 4" – Казахстанский центр делового сотрудничества "Атакент"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разъезд – улица Кожабекова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микрорайоны "Мамыр 1, 7" – микрорайон "Жулдыз"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"Орбита" – микрорайон "Альмерек"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"Эталон" – Западное кладбище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 - микрорайон "Мамыр"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"Алтын орда" – микрорайон "Кок-Тобе"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комплекс "Байтал" – станция метро "Райымбек батыр"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 Булак" – микрорайон "Кок-Тобе"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"Барлык" - железнодорожный вокзал "Алматы 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"Арман" – микрорайон "Шанырак 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"Таугуль 3" – поселок "1 Мая"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гражданской авиации – микрорайон "Жетысу"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"Мост" – поселок "Юбилейный"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"Алма-Арасан" – школа № 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"Кок-Тобе" – улица Калдаякова – улица Жибек жолы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Макатаева – рынок "Алтын Орда"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Арыкова – улица Саина (микрорайон Орбита-3)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"Теректы" – рынок "Ужет"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"Саяхат" – микрорайон "Алатау" (Институт ядерной физики)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комплекс "Премьера" - улица Бузурбаева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"Каргалы" – станция метро "Райымбек батыр"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"Айнабулак 4" - Дворец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микрорайоны "Жулдыз 1, 2" – микрорайон "Орбита"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"Рахат" – Центр обслуживания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Кожабекова – микрорайон "Кокжиек"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"Горный Гигант" – микрорайон "Водник"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"Кокжиек" – улица Жубанова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Кайырбекова – микрорайон "Каменка"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"Казахфильм" – улица Кунаева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"Самал" – рынок "Барлык"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"Карасу" - кондитерская фабрика "Рахат"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кондитерская фабрика "Рахат" – улица Орманова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"Арман" – железнодорожный вокзал "Алматы 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центр Наурызбайского района – рынок "Жетысу"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микрорайоны "Айнабулак 3,4" – Экопост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объездная алматинская дорога – улица Толе Би-улица Яссауи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"Сайран" – город Каскелен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"Саяхат" – город Талгар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центр Наурызбайского района – микрорайон "Каргалы"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№ 182 – поселок "Алгабас"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"Новый" – школа № 179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Калдаякова – поселок "Бутаковка"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центр "Адем" – послекок "Еркин"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"Жетысу" – микрорайоны "Орбита 2,4"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объездная алматинская дорога – улица Толе Би-улица Яссауи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метро "Райымбек" – город Талгар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метро "Райымбек" - поселок "Коянкус"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Дворец спорта – горный курорт "Пионер"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Дворец спорта – горный курорт "Ой-карагай"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Культуры и отдыха - улица Кожабекова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2" - микрорайон Аксай (улица Маргулана)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- Выставочный центр "Атакент"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рынок - улица Кожабекова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рынок - улица Жубанова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Культуры и отдыха – улицы Саина и Жандосова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рынок – улица Школьная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Культуры и отдыха – улица Маргулана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