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d37e" w14:textId="b95d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долевого участия в жилищном строительстве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мая 2019 года № 2/295. Зарегистрировано Департаментом юстиции города Алматы 16 мая 2019 года № 1556. Утратило силу постановлением акимата города Алматы от 13 января 2021 года № 1/41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13.01.2021 № 1/41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акимат города Алматы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"Выдача разрешения на привлечение денег дольщиков"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"Выдача выписки об учетной записи договора о долевом участии в жилищном строительстве"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городского планирования и урбанистики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изданиях, в Эталонном контрольном банке нормативных правовых актов Республики Казахстан и размещение на интернет-ресурсе акимата города Алматы.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С. Макежанова.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2/295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</w:t>
      </w:r>
      <w:r>
        <w:br/>
      </w:r>
      <w:r>
        <w:rPr>
          <w:rFonts w:ascii="Times New Roman"/>
          <w:b/>
          <w:i w:val="false"/>
          <w:color w:val="000000"/>
        </w:rPr>
        <w:t>привлечение денег дольщиков" Глава 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привлечение денег дольщиков" (далее – государственная услуга) оказывается коммунальным государственным учреждением "Управление городского планирования и урбанистики города Алматы" (далее – услугодатель) на основании стандарта государственной услуги "Выдача разрешения на привлечение денег дольщиков",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разрешения на привлечение денег дольщиков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документов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работника Государственной корпорации пакет документов, регистрирует заявление и передает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услугодателя и направление ответственному сотруднику услугодателя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сотрудник услугодателя рассматривает материалы на соответствие требованиям действующего законодательства Республики Казахстан, подготавливает разрешение на привлечение денег дольщиков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документов с истекшим сроком действия,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в установленные сроки отказывает в дальнейшем рассмотрении заявлений.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разрешение на привлечение денег дольщиков или мотивированный отказ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выдает результат государственной услуги работнику Государственной корпорации для последующей выдачи услугополучателю – 20 (двадцать) минут.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с входящим номером;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и подготовка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разрешения на привлечение денег дольщиков или мотивированного отказа;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государственной услуги.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подразделений (работников) услугодателя, которые участвуют в процессе оказания государственной услуги: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услугодателя.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работника Государственной корпорации пакет документов, регистрирует заявление и передает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услугодателя и направление ответственному сотруднику услугодателя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сотрудник услугодателя рассматривает материалы на соответствие требованиям действующего законодательства Республики Казахстан, подготавливает разрешение на привлечение денег дольщиков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>Стандарта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разрешение на привлечение денег дольщиков или мотивированный отказ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выдает результат государственной услуги работнику Государственной корпорации для последующей выдачи услугополучателю – 20 (двадцать) минут.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</w:t>
      </w:r>
      <w:r>
        <w:br/>
      </w:r>
      <w:r>
        <w:rPr>
          <w:rFonts w:ascii="Times New Roman"/>
          <w:b/>
          <w:i w:val="false"/>
          <w:color w:val="000000"/>
        </w:rPr>
        <w:t>"Правительство для граждан" и (или) иными услугодателями в процессе</w:t>
      </w:r>
      <w:r>
        <w:br/>
      </w:r>
      <w:r>
        <w:rPr>
          <w:rFonts w:ascii="Times New Roman"/>
          <w:b/>
          <w:i w:val="false"/>
          <w:color w:val="000000"/>
        </w:rPr>
        <w:t xml:space="preserve"> оказания государственной услуги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приеме необходимых документов для оказания государственной услуги через Государственную корпорацию, работником Государственной корпорации проверяется полнота представленных документов. Услугополучателю выдается расписка о приеме соответствующих документов, не более 20 (двадцати) минут.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Государственная корпорация отказывает в приеме заявления, выдает расписку об отказе в приеме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документы направляются услугодателю в течение 1 (одного)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рассматривает документы на предмет полноты и соответствия законодательству, готовит результат оказания государственной услуги и направляет его в Государственную корпорацию.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денег дольщиков"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привлечение денег дольщиков"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70700" cy="161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2/295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выписки об учетной записи </w:t>
      </w:r>
      <w:r>
        <w:br/>
      </w:r>
      <w:r>
        <w:rPr>
          <w:rFonts w:ascii="Times New Roman"/>
          <w:b/>
          <w:i w:val="false"/>
          <w:color w:val="000000"/>
        </w:rPr>
        <w:t>договора о долевом участии в жилищном строительстве" Глава 1. Общие положения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выписки об учетной записи договора о долевом участии в жилищном строительстве" (далее – государственная услуга) оказывается коммунальным государственным учреждением "Управление городского планирования и урбанистики города Алматы" (далее – услугодатель) на основании стандарта государственной услуги "Выдача выписки об учетной записи договора о долевом участии в жилищном строительстве",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387 (далее – Стандарт).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выписки об учетной записи договора о долевом участии в жилищном строительстве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1 к Стандарту,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работника Государственной корпорации пакет документов, регистрирует заявление и передает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услугодателя и направление ответственному сотруднику услугодателя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сотрудник услугодателя рассматривает материалы на соответствие требованиям действующего законодательства Республики Казахстан, подготавливает выписку об учетной записи договора о долевом участии в жилищном строительстве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документов с истекшим сроком действия,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в установленные сроки отказывает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выписку об учетной записи договора о долевом участии в жилищном строительстве или мотивированный отказ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осуществляет регистрацию, выдает результат государственной услуги работнику Государственной корпорации для последующей выдачи услугополучателю – 20 (двадцать) минут.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и передача руководителю услугадателя;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и подготовка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выписки об учетной записи договора о долевом участии в жилищном строительстве или мотивированного отказа;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государственной услуги.</w:t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подразделений (работников) услугодателя, которые участвуют в процессе оказания государственной услуги: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работника Государственной корпорации пакет документов, регистрирует заявление и передает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услугодателя и направление ответственному сотруднику услугодателя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сотрудник услугодателя рассматривает материалы на соответствие требованиям действующего законодательства Республики Казахстан, подготавливает выписку об учетной записи договора о долевом участии в жилищном строительстве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выписку об учетной записи договора о долевом участии в жилищном строительстве или мотивированный отказ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осуществляет регистрацию, выдает результат государственной услуги работнику Государственной корпорации для последующей выдачи услугополучателю – 20 (двадцать) минут.</w:t>
      </w:r>
    </w:p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 xml:space="preserve"> "Правительство для граждан" и (или) иными услугодателями в процессе</w:t>
      </w:r>
      <w:r>
        <w:br/>
      </w:r>
      <w:r>
        <w:rPr>
          <w:rFonts w:ascii="Times New Roman"/>
          <w:b/>
          <w:i w:val="false"/>
          <w:color w:val="000000"/>
        </w:rPr>
        <w:t xml:space="preserve"> оказания государственной услуги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приеме необходимых документов для оказания государственной услуги через Государственную корпорацию, работником Государственной корпорации проверяется полнота представленных документов. Услугополучателю выдается расписка о приеме соответствующих документов, не более 20 (двадцати) минут.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Государственная корпорация отказывает в приеме заявления, выдает расписку об отказе в приеме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документы направляются услугодателю в течение 1 (одного)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рассматривает документы на предмет полноты и соответствия законодательству, готовит результат оказания государственной услуги и направляет его в Государственную корпорацию.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выписки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учетной записи договора о долевом участии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жилищном строительстве"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выписки об учетной записи договора о долевом участии в жилищном строительстве"</w:t>
      </w:r>
    </w:p>
    <w:bookmarkEnd w:id="2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