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840b" w14:textId="12e84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из поверхностных источников по городу Алматы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LVI-й сессии маслихата города Алматы VI созыва от 31 октября 2019 года № 402. Зарегистрировано Департаментом юстиции города Алматы 12 ноября 2019 года № 1596.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 статьи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5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Aлматы VI-го созыва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по городу Aлматы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периодических печатных изданиях, а также на интернет-ресурсе.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развитию предпринимательства и коммунального хозяйства маслихата города Алматы Авершина К.В.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LVI-й сессии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Чиликбаев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2019 года № 402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</w:t>
      </w:r>
      <w:r>
        <w:br/>
      </w:r>
      <w:r>
        <w:rPr>
          <w:rFonts w:ascii="Times New Roman"/>
          <w:b/>
          <w:i w:val="false"/>
          <w:color w:val="000000"/>
        </w:rPr>
        <w:t>по городу Aлматы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рек, озер, морей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эксплутационные и коммунальные услуги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 включая теплоэнергетику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 (тенге/ 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 осуществляющие забор из водных источников (тенге/1000 кубических метров)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Гидроэнергетика (тенге/ 1000 киловатт-час)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транспорт (тенге/1000 тонна-километр)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Бассейны рек и озер Балхаш и Алаколь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