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9d7b" w14:textId="5039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28 мая 2019 года № 2/331 "Об утверждении государственного образовательного заказа на дошкольное воспитание и обучение и размера родительской платы в дошкольных организациях города Алматы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31 декабря 2019 года № 4/686. Зарегистрировано Департаментом юстиции города Алматы 31 декабря 2019 года № 1603.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</w:t>
      </w:r>
      <w:r>
        <w:rPr>
          <w:rFonts w:ascii="Times New Roman"/>
          <w:b w:val="false"/>
          <w:i w:val="false"/>
          <w:color w:val="000000"/>
          <w:sz w:val="28"/>
        </w:rPr>
        <w:t>7-1)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28 мая 2019 года № 2/331 "Об утверждении государственного образовательного заказа на дошкольное воспитание и обучение и размера родительской платы в дошкольных организациях города Алматы на 2019 год" (зарегистрировано в Реестре государственной регистрации нормативных правовых актов № 1563, опубликовано 4 июня 2019 года в газетах "Алматы ақшамы" и "Вечерний Алматы")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дошкольное воспитание и обучение, размер родительской платы в дошкольных организациях города Алматы на 2019 год,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 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Бабакумарова Е.Ж.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2/331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 размер родительской платы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города Алматы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дошкольной организации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воспитанников в группах общего типа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воспитанников в коррекционных группах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Средняя стоимость расходов на одного воспитанника в группах общего типа в месяц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Средняя стоимость расходов на одного воспитанника в коррекционных группах в месяц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 государственного образовательного заказа в год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 родительской платы на одного ребенка в детских садах общего типа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 Алатауского 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105 607 680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39 602 880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120"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127 059 240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52 803 840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153"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164"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128 709 360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132 730 055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105 607 680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дошкольного образования "Еламан-2020"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26 401 920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"АльДамиРам"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"Шанырак-2006"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15841 152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"Сокровища Турана" Детский сад "Ашамай"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"Белый лебедь" Детский сад "АҚҚУ"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52803 840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"Күнбағыс-К"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"Erketai"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"Бакуня"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"Балабақша "Айша"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детский сад "Алиша-А"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"Совенок"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"Абиров"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"Бала 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"Арша" балабақшасы"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24 201 760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Родничок"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 Балдаурен"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"Балашым"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"Тоғжан даму"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"Әдемі 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Сұңқар-1"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"Акбота 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"і. Сәби"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"Оспан 05"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21 451 560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"Еркемай"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"Жети бата"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29 702 160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"Айша" Детский сад "Алинур"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"Айша" Детский сад "Антошка"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"Erketai"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"Имран-компани"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31 352 280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"Алпамыс 2010"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"Бексұлтан 7"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"ДИА.KZ" Детский сад "Ботақан"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"Нұрбеков и 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20 626 500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Бобеги" балабақшасы"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21 451 560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Адилек"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18 701 360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"Ибосик"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"Азя"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"Жанибек-Молдир"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30 912 248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"Айымсулу"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"Али-Имран"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22 276 620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"Ай-Кун"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"Лидер Лэнд Baby"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"Хан Тәнірі-7"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82 506 000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"АКБОТА К.Н"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16 941 232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"Нұр-Раян-1"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Қонжық"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"Ай-Күн"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"Күн Шуақ 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 Родничок-3"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"Жан бөпе"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18 151 320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"Ашық 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"Бексұлтан 7"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"БАУРАЙ"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36 302 640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 Бобеги"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29 702 160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"ЖАС СҰҢҚАР-1"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"ОРАЗАГҮЛ"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"KUBIKIDS"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"Ашық 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центр "Алладин"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Кошакан"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"Акимбекова"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"HDM &amp;Company" Детский сад "Балдырған"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"Адеми 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"ДуДарАй-ДуДарАй"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31 352 280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Үкі"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"ЕЛАМАН-КЫЗЫР"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"Абиров"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 Родничок-4"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23 101 680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"Рах-Эль"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"Бигайша"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14 026 020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"Kindergarten Montessori"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"БАКЫТТЫ BABY"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 СУНКАР-1" (Филиал)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"Ниет 7"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 БАЛАБАҚША"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 "ЖАН-ДАРИЯ"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18 151 320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"С. Ақерке"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"СОВЕНОК"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"3С"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"БАЛДАУРЕН ШАК"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"Мерей компани"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5 940 432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"ДЕТСАД АЙГОЛЕК"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"Жанибек-Молдир"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22 001 600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"Лаяна 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22 001 600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Раушан Аяла"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"Болашак и Со"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"ТУМАР-А"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"Айто и 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 Шуак-М"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8 140 592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"МОЛДИР БУЛАК 2018"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"Амирхан-А"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"Алди-Ерке-1"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"Ledi Di"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"Ақ-Патша" балабақшасы"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"Aisad Compane"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центр "Аяна"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Аян-Ай"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"Ай-Азель"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Роза"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"Торе-Зере"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"NAZ"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"Центр развития "Айкоркем""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7 425 540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"ЛИМПОПО"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 сад "Бекасыл"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120"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148"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3 873 420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153"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 Алмалинского 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 № 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99 737 700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 № 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94 056 840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74"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"Голубой парус"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центр"Достар"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 "Балбөбек"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"Теремок"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 "Асыл Мұра"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20 901 520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РАДОСТЬ ДЕТСТВА"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21 561 568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"Кокжиек Алима 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43"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 Ауэзовского 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23"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28"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103 957 560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29"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90 756 600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33"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35"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39"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42"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47"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48"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49"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50"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№52"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53"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55"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94 606 880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57"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№58"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60"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62"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113 858 280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100"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129"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112 208 160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135"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138"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158"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159"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44 278 220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160"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45 928 340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178"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190"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"Центр дошкольного образования "Дастүр"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15 181 104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"Детство Тур Сервис"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5 610 408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"Мегаполис детства"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"Еркежан" балабақшасы"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17 161 248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 "Капельки счастья"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сад "Актыным"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"Центр развития личности "Теремок"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мини – центр раннего развития "Лучик"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 "Веби Лэнд"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сад "РАДУГА-Land"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"Kids Club Детский клуб"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"Учебно-воспитательный комплекс "Айналайын" ясли-сад многопрофильная гимназия"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"Қонжық"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"ОтчетCompanykz"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37 952 760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"Байтемировы" Детский сад "Алтын бесик"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"Центр дошкольного образования "Дәстүр"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"i.​Bala"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"Айнур-86"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"Дамодара"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"АЙ-БАЛА"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"ЗАЙКА ФИЛИАЛ"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"Еркаржан" Детский сад "Қарлығаш"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"Р-Мұрагер"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"AK Sauleti" детский сад "Нұр-Сәби"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57 754 200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"ДиДи 2016"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"Хотейка"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"Ак Ниет"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"АйДиНур"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"Қонжықтар"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"ШБО Өнер"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8 910 648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Инсар-Детский сад "Ар-Дана"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17 601 280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"NURJANAR"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Учебно воспитательный центр "Алтын Балапан 2017"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"Smart Imperium"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"i.​Bala"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"Дияр"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"Еркін Ұлар"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"Бэйби-Ленд"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18 151 320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"АДИ КОНСАЛТИНГ.KZ"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"Диди 2016"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"Айнур-86"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"Хотейка"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ЦЕНТР АРАЙЛЫМ"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20 213 970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"BalaSiti"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сад "Мир Детства"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"СӘТТІЛІК&amp; 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сад Айсәт"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18 976 380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"Baby Балдаурен"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"AlibiNurAru"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"ЕЛАМАН"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"АЛИМ"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"Сокобай"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"АДИ КОНСАЛТИНГ.KZ"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37 952 760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  ответственностью "Ясли-сад "Максут"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23 101 680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"Али-Имран"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"Уялы Балапан"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"Кенгуренок-А"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"Лоло"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"Солнечный лучик"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7 700 560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"ЕРКАРЖАН"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2 887 710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"Stupenki kz"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3 712 770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"BalaPanda KZ"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146"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 Бостандыкского 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15 126 100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72 605 280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79 205 760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66 004 800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89 106 480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56 104 080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95 706 960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№140"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№142"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"Лидер"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"Мидас"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"Голубой парус"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28 052 040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"Элко"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28 052 040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"Ясли-сад "Жулдызды балалар"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"Айтек-ITEC" Детский сад "SmART 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15 181 104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"Нурай Лимитед"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"Болашак галым"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 сад  "Бала Қыран"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"Карлыгаш 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"Р-Мурагер"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"Нуршашар-2015"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11 880 864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"Ясли-детский сад "Дарын"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"АМЕКОМ"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99 007 200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"Журавушка Baby"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"ЗЕРДЕШ"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"Ясли-сад Lilo"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"KUBIKIDS"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10 230 744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"Бэбисити-3"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10 643 274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 Жетысуского 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 № 51"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 № 67"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94"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№104"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107 025 730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107 257 800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59 404 320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"Happy Land"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36 962 688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сад на Джангельдина"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"Образовательный центр "Альтаир"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59 404 320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2013"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"Центр детского развития "Имран-Ю"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13 530 984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 Родничок-2"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"Джумагуль"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24 091 752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"Тедди"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"Акимбекова"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"Кокжиек Алима 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15 181 104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"Alina-кids-1"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37 402 720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"Бөпешім"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12 705 924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"Кокжиек Алима 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"Даниал Арип"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"Султанкурган" имени Кузиева Пирмухамеда ажи"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4 950 360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"Сабила Бэйби"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51"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94"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102"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 Медеуского 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97 357 080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105"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107"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109"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110"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92 406 720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112"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115"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125"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71 285 184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141"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157"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64 354 680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166"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128 709 360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"Жануя"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"Айгерим"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"Жасдимейр"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"Baby town"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13 861 008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"Средняя специализированная школа "Болашақ"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образовательное учреждение "SOS Детская деревня Алматы"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"Частная школа "Сенім" с непрерывным циклом обучения"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7 920 576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Детский сад "Нур-Айбек"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"Центр детского развития "Раяна"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 Детский сад "Академи 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Baby Hyp"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бүлдіршін"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"АЛИШИЯ" Детский сад "Еркетай"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сад "Эльсана"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"Айбар Жұлдыз"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"Baby Town"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"Сулу-Жан ЛТД"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"Дошкольный учебно-воспитательный центр "Гармония"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 Ел"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"NZ-Partnership"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"ALZHAN" Детский сад "Lucky 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 дошкольного образования "Айголек"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"Балбөбек-тәрбие танымдық орталығы"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29 702 160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"Аrt-Lotos"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19 801 440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"StArt"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"Радость плюс"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Панда"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"Сокровища Турана"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"КАРУСЕЛЬ и Ко"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"Негосударственная организация дошкольного образования Рабиги Темирбековой"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 KZ"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"Alishka"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7 920 576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"РМ Гарант"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"Babycare"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"ASSORTI - BABY"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"АДИЭ"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"Доминант групп"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11 825 860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"Mikosha"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"LEVEL 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"Академия-О"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"Еркем-Ай"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"Rani"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"Intenational Kingergarten Disneyland's"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4 125 300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109"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2 259 495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156"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166"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 Турксибского 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108 675 850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46 203 360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86"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39 602 880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128 709 360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149"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167"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180"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92 406 720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"Голубой парус"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"Средняя специализированная школа "Болашак"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26 401 920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"Страна Детства"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47 853 480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"Гуселки"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"Маленкие звездочки"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Радость детства"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Детский сад "Карусель"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сад "Апельсин"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"Мадина 27"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"Болашак 2050"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"Балашым"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22 771 656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"Карамелька плюс"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16 171 176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балалар"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12 458 406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"Escape"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"ALMASADAM"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19 471 416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"Тимошка"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13 530 984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"Карусель"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N&amp;N"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"ZauSam Commerce"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"Алтын-Бала &amp; 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"Сказка леса"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"ШамШер"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"Немере и Компания"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7 920 576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"Тимошка"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5 280 384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Зерде"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"Е2С принт"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"АЛМАРКС-А"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20 901 520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"АистҰнок"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"Нұр-Айсан"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8 250 600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"АХАТБАКИ"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13 200 960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"ЕРКЕМ-АЙ ГОЛД"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"АҚ-САУЛЕШ"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"МИМИШКА"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"AA.​Grand"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17 491 272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"Baldyrgan shak"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12 210 888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"АМИНА 2018"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"Детский центр "Казына"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15 621 136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Балабақша "Энтузиаст 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"ABC Education"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13 420 976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"D&amp;D Menin Kunim"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"Вдохновение"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3 712 770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"АЗИМКА"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"КҮН ШУАҚ балабақшасы"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"Лучик солнца"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2 227 662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"Табыс Ж.С."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City"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2 475 180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cад  Родничок 6"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32"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2 582 280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117"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118"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121"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государственном коммунальном казенном предприятии "Ясли-сад № 131"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173"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185"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2 582 280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бюджетной программы - Аппарат акима Наурызбайского района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 № 45"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33 002 400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172"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92 406 720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184" 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110 600 990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"Көлбастау сервис"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"Воспитательно-образовательный центр" "Ақбота"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"АЙЖАН-ЫРЫС"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ясли-детский Талшын"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"Ерсинтай"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11 550 840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"Ботакөз 2050"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22 441 632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образования "Воспитательно-образовательный центр "Ақбота"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10 560 768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"Бала 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"Шарыкта"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15 511 128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"АВС childcare"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ALATAU"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18 151 320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 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"MARY POPPINS"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19 141 392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"Бал-Дарын"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"Воспитательный центр "Акбота" (Филиал) №2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"Бала 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"Дария Айша"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"АЙГОЛЕК-1"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15 511 128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36 302 640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"Адият&amp;Аружан"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10 560 768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"Сарқыт-А"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"Батыр-Шифа"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"Акжол саяхат"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"Almaty Borte Group" детский сад "Peekaboo"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14 191 032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"Айнаш Маулет" Детский сад "Асылым"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16 171 176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"Нурлы тан-1"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"Ак-Аянур"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№ 3 Товарищество с ограниченной ответственностью  "Центр дошкольного образования "Дастур"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14 851 080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Нурлы шын"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13 861 008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"Ак Кайын"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11 550 840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"Центр "Вид"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49 503 600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"Бала-Дария"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14 521 056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"Али-Ару"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16 501 200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"NG-CENTR"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6 930 504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"Данышпан Алматы"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19 801 440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"ЕРСИНТАЙ" (Филиал)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8 580 624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"МЕРЕЙ ОБРАЗОВАТЕЛЬНЫЙ ЦЕНТР"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13 200 960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"Альимран"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12 705 924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"Леопольд"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12 540 912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9 900 720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ясли-детский сад "Аружан"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11 220 816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"РАЯНА" Балаларды дамыту орталығы, филиал"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14 438 550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"Медина – Лидер"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9 570 696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"Талғат Айым"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15 016 092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"Родничок-5"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15 291 112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"Балауса 2018"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6 187 950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"Баукатик"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14 191 032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"Чудо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"Частное учреждение "АВС + (эй би си плюс)"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"Жансултан и 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8 360 608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"Кошаканым"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10 560 768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"Балапандар"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"Нурлы Тан-1"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9 900 720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"Ахмадиева"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"Нурхан-Гасыр"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5 280 384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"Алихан СтройКом 2008"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"Uni Kids"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2 475 180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"ABA Progress"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2 887 710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 "Ясли-сад "Асыл Інкар"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2 310 168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"Balazhan.kz"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"SMART CHILDREN"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"Салима-ДК Колибри"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5 775 420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Предшкольные группы неполного дня пребывания при коммунальном государственном казенном предприятии "Ясли-сад № 172" Управления образования города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3 227 850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