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e4f7" w14:textId="56ae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мая 2016 года № 174 "Об утверждении Правил организации отбора инновационных проектов в области агропромышленного комплекса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марта 2019 года № 46. Зарегистрировано Департаментом юстиции Северо-Казахстанской области 11 марта 2019 года № 5244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Правил организации отбора инновационных проектов в области агропромышленного комплекса Северо-Казахстанской области" от 25 мая 2016 года № 174 (опубликовано 4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3787),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отбора инновационных проектов в области агропромышленного комплекса Северо-Казахстанской области, утвержденных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на казахском языке изложить в новой редакции согласно приложению к настоящему постановлению, текст на русском языке без изменений.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