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ca1d" w14:textId="653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апреля 2019 года № 82. Зарегистрировано Департаментом юстиции Северо-Казахстанской области 10 апреля 2019 года № 5333. Утратило силу постановлением акимата Северо-Казахстанской области от 12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"Субсидирование стоимости затрат на возделывание сельскохозяйственных культур в защищенном грунте".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от 29 марта 2018 года № 86 (опубликовано 24 апреля 2018 году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4662).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"08" апреля 2019 года № 82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"Субсидирование стоимости затрат на возделывание сельскохозяйственных культур в защищенном грунте" (далее – регламент) разработан в соответствии со стандартом государственной услуги "Субсидирование стоимости затрат на возделывание сельскохозяйственных культур в защищенном грунте" (далее – стандарт), утвержденным приказом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под № 11432).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 оказывается местным исполнительным органом области (коммунальным государственным учреждением "Управление сельского хозяйства акимата Северо-Казахстанской области") (далее – услугодатель).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(далее-портал).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7 настоящего Регламента.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Казахстан", прием заявок и выдача результатов оказания государственной услуги осуществляется следующим рабочим днем).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с понедельника по пятницу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Услугополучатель предоставляет на портал заявку в форме электронного документа, удостоверенного – ЭЦП услугополучателя заявку на получение субсидий стоимости затрат на возделывание сельскохозяйственных культур в защищенном грунте по форме, согласно приложению к Стандарту.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подтверждением принятия заявки на портале в "личном кабинете" услугополучателя отображается статус об отправке электронной заявки для оказания государственной услуги.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оказании государственной услуги в соответствии пунктом 2 статьи 19-1 Закона Республики Казахстан от 15 апреля 2013 года "О государственных услугах".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и регистрирует заявку – 1 (один) рабочий день;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в соответствии с планом финансирования формирует платежные поручения на выплату субсидий– 2 (два) рабочих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заявку;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формирует в информационной системе субсидирования платежные поручения на выплату субсидий.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и регистрирует заявку – 1 (один) рабочий день;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отдела финансирования и бухгалтерского учета услугодателя в соответствии с планом финансирования формирует платежные поручения на выплату субсидий – 2 (два) рабочих дня. 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(авторизацию) на портале с помощью своего регистрационного свидетельства ЭЦП;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 (при наличии прилагаются электронные копии подтверждающих документов);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"личный кабинет" услугополучателя результат оказания государственной услуги в форме электронного документа, подписанного ЭЦП;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услугодателем с выездом по месту жительства посредством обращения через Единый контакт-центр по вопросам оказания государственных услуг 1414, 8-800-080-7777.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интернет-ресурсе министерства сельского хозяйства: www.moa.gov.kz, раздел "Государственные услуги", подраздел "Адреса мест оказания государственной услуги";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портале;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интернет ресурсе соответствующего услугодателя.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государственной услуги через портал при условии наличия ЭЦП.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8-800-080-7777.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стоимости затрат на возделывание сельскохозяйственных культур в защищенном грунте"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"Субсидирование стоимости затрат на возделывание сельскохозяйственных культур в защищенном грунте" через портал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5184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