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6367" w14:textId="54f6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12 апреля 2011 года № 99 "Об установлении мест для массового отдыха, туризма и спорта на водных объектах и водохозяйственных сооружениях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апреля 2019 года № 97. Зарегистрировано Департаментом юстиции Северо-Казахстанской области 17 апреля 2019 года № 5351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мест для массового отдыха, туризма и спорта на водных объектах и водохозяйственных сооружениях Северо-Казахстанской области" от 12 апреля 2011 года № 99 (опубликовано 28 мая 2011 года в газете "Северный Казахстан", зарегистрировано в Реестре государственной регистрации нормативных правовых актов под № 1780)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указанного постановления на государственном языке изложить в новой редакции: "Солтүстік Қазақстан облысының су объектілері мен су шаруашылығы құрылыстарындағы көпшіліктің демалуына, туризм мен спортқа арналған жерлерді белгілеу туралы", заголовок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текст постановления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мобилизационной подготовке и гражданской защите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Северо-Казахстанской области после его официального опубликования.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охраны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здоровья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охраны общественного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здравоохранения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      С. Касмакасов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экологии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регулирования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      Е. Умаров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-Казахстанского территориального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комплексного использования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"Есильская бассейновая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 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ресурсов"       А. Кожанов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"17" апреля 2019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12 апреля 2011 года № 99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249"/>
        <w:gridCol w:w="8236"/>
        <w:gridCol w:w="1623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населения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правом берегу реки Ишим, на расстоянии 300 метров вверх против течения от автомобильного моста Петропавловск-Мамлютка (городской пляж)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Петропавловска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озере Пестрое, находящегося на южной окраине города Петропавловска, около села Тепличное (городской пляж)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Петропавловска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товарищества с ограниченной ответственностью "Эдельвейс"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товарищества с ограниченной ответственностью "Солнечный ВИП"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Арыкбалыкский, село Арыкбалык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туристического комплекса "Акбар"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Арыкбалыкский, село Арыкбалык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"Карлыгаш"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"Аршалы"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"Жемчужина Имантау"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Арыкбалыкский, село Арыкбалык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индивидуального предпринимателя "Адамова"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"Боровушка"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"Сабина"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"Тихая гавань"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"Черная лагуна" товарищества с ограниченной ответственностью "Лагуна Тур"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"Горняк" товарищества с ограниченной ответственностью "Досуговый центр"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"Улан"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"Шалкар"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санатория "Шалкар Су"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дома отдыха "Родники"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прилегающая часть водного объекта к территории общественного объединения "Казахстанское общество слепых"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"Бастау" индивидуального предпринимателя "Казкенов"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"Арман"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"Ардагер"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"Турпан"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"Жемчужина" товарищества с ограниченной ответственностью "Лагуна Тур"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"Дом рыбака" индивидуального предпринимателя "Воробьев"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"Азият" товарищество с ограниченной ответственностью "Досуговый центр"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"Арлан" индивидуального предпринимателя "Казкенов"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"Суюн"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"Ажар" индивидуального предпринимателя "Махметов"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индивидуального предпринимателя "Байгарин"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индивидуального предпринимателя "Сагитов"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товарищества с ограниченной ответственностью "Намыс"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товарищества с ограниченной ответственностью "Лагуна Тур"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индивидуального предпринимателя "Абилова А.Н."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Альжанка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Айыртавчик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"Сокол"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Айыртавчик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"Чайка"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Айыртавчик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восстановительно- оздоровительного центра "Олимпиец"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Айыртавчик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"Заря"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индивидуального предпринимателя "Вектор"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"Казыгурт" товарищества с ограниченной ответственностью "Aydana-tour"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"Омар"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"Тихая заводь"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Имантауский, село Имантау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индивидуального предпринимателя "Салык"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индивидуального предпринимателя "Жанкеева Д.К."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"Дара"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"Акбулак"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"Изумрудное"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Лобановский, село Шалкар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 Жалгызтау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"Тихая бухта"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Константиновский, село Акан-Бурлук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пляже "Пески", находящегося вдоль левого берега реки Ишим, на расстояние 500 метров от села Ефимовка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Нежинский, село Ефимовка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пляже "Станционный", находящегося на левом берегу реки Ишим, в 1 километр к востоку от села Новоишимское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Новоишимский, село Новоишимское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Тарангул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"Сосновый бор" индивидуального предпринимателя "Дмитриев Д.М."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Корнеевский, село Корнеевка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индивидуального предпринимателя "Чепурной К.Л."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село Вагулино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прилегающая к зоне отдыха "Абакшино"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село Вагулино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прилегающая к зоне отдыха "Абакшино"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село Желяково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индивидуального предпринимателя "Пантелеева А.А."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Лесной, село Пресновка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прилегающая к зоне отдыха "Привал" товарищества с ограниченной ответственностью "Достар 1971"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Кызылжарский, село Новокаменка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"Песчаное"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пляж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село Воскресеновка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Сергеевского водохранилища, в границах населенного пункта Каратал и города Сергеевка (городской пляж)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Аютасский, село Каратал, город Сергеевка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