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b381" w14:textId="223b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апреля 2019 года № 111. Зарегистрировано Департаментом юстиции Северо-Казахстанской области 29 апреля 2019 года № 5373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4 февраля 2019 года № 20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год" (опубликовано 05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5218).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 –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"25" апреля 2019 года № 111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Северо-Казахстанской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457"/>
        <w:gridCol w:w="613"/>
        <w:gridCol w:w="1895"/>
        <w:gridCol w:w="2805"/>
        <w:gridCol w:w="2674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Содружества Независимых Государств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затрат на корма маточному и ремонтному поголовью молочного и молочно-мясного направления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 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Норматив увеличен на 50%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