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6843" w14:textId="1fa6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16 июня 2016 года № 228 "Об утверждении регламента государственной услуги "Предоставление земельного участка для строительства объекта в черте населенного пункта"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29 июля 2019 года № 210. Зарегистрировано Департаментом юстиции Северо-Казахстанской области 30 июля 2019 года № 5503. Утратило силу постановлением акимата Северо-Казахстанской области от 16 марта 2020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16.03.2020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"Предоставление земельного участка для строительства объекта в черте населенного пункта" от 16 июня 2016 года № 228 (опубликовано 25 июля 2016 года в Информационно-правовой системе нормативных правовых актов Республики Казахстан "Әділет", зарегистрирован в Реестре государственной регистрации нормативных правовых актов под № 3828)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земельного участка для строительства объекта в черте населенного пункта", утвержденный указанным постановлением изложить в новой редакции.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2019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2016 года № 228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земельного участка для строительства объекта в черте населенного пункта"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"Предоставление земельного участка для строительства объекта в черте населенного пункта"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земельного участка для строительства объекта в черте населенного пункта", утвержденного приказом исполняющего обязанности Министра национальной экономики Республики Казахстан от 27 марта 2015 года № 270 "Об утверждении стандарта государственной услуги "Предоставление земельного участка для строительства объекта в черте населенного пункта" (зарегистрирован в Реестре государственной регистрации нормативных правовых актов под № 11051) (далее – Стандарт).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"Предоставление земельного участка для строительства объекта в черте населенного пункта" (далее – государственная услуга) оказывается местными исполнительными органами Северо-Казахстанской области, районов и города областного значения, акимами городов районного значения, сельских округов (далее – услугодатель),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платно физическим и юридическим лицам (далее - услугополучатель).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веб-портал оплата может осуществляться через платежный шлюз "электронного правительства" (далее – ПШЭП).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земельно-кадастрового плана на земельный участок детям - сиротам и детям, оставшихся без попечения родителей, на период до достижения ими восемнадцатилетнего возраста осуществляется на безвозмездной основе.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корпорацию "Правительство для граждан" (далее Государственная корпорация) – с понедельника по субботу включительно, в соответствии с графиком работы с 9.00 часов до 20.00 часов, без перерыва на обед, за исключением воскресенья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 Казахстан" (далее Закон).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местонахождению земельного участка в порядке "электронной очереди" без ускоренного и предварительного обслуживания, возможно бронирование электронной очереди посредством портала;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и статьи 5 Закона, прием заявления и выдача результата оказания государственной услуги осуществляется следующим рабочим днем).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 (или) бумажная.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услугодателя о предоставлении права землепользования на земельный участок с приложением земельно-кадастрового плана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отказа в оказании государственной услуги являются: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частью 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24,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49-2,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 года.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предоставления результата оказания государственной услуги: электронная и (или) бумажная.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результата оказания государственной услуги на бумажном носителе, результат оказания государственной услуги оформляется в электронной форме, при необходимости распечатывается и заверяется печатью и подписью уполномоченного лица услугодателя.</w:t>
      </w:r>
    </w:p>
    <w:bookmarkEnd w:id="27"/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при обращении услугополучателя (либо его представителя по доверенности), в том числе лица, имеющие льготы, в Государственную корпорацию является представление в одном экземпляре: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1-этап: 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предоставление земельного участка для строительства объекта в черте населенного пункта по форме, согласно приложению 1 к Стандарту;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схема расположения земельного участка;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(для идентификации личности);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окончательного акта выбора и оплата за услуги земельно - кадастровых работ заявителем осуществляются в течение 3 (трех) рабочих дней. Срок действия несогласованного заявителем акта выбора составляет 10 (десять) рабочих дней. По истечении указанного срока Государственная корпорация возвращает в структурное подразделение соответствующего местного исполнительного органа, осуществляющее функции в сфере архитектуры и градостроительства для аннулирования несогласованного акта выбора, с уведомлением услугополучателя;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 окончательный согласованный акт выбора.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электронное заявление на предоставление земельного участка для строительства объекта в черте населенного пункта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схемы расположения земельного участка;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окончательного акта выбора и оплата за услуги земельно-кадастровых работ заявителем осуществляются в течение 3 (трех) рабочих дней. Срок действия несогласованного заявителем акта выбора составляет 10 (десять) рабочих дней, по истечении которого услугополучателю направляется уведомление;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окончательный согласованный акт выбора в форме электронного документа.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 не допускается.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подтверждающих право собственности на недвижимое имущество, правоустанавливающих и идентификационных документов на земельный участок, об отсутствии обременений на земельный участок, подтверждающих оплату услугополучателем (в случае оплаты через ПШЭП) услугодатель и работник Государственной корпорации получают из соответствующих государственных информационных систем через ПШЭП.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настоящим пунктом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 изготовление акта выбора земельного участка, с положительными заключениями согласующих органов и организаций – 28 (двадцать восемь) рабочих дней: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принимает документы, регистрирует заявление и передает руководителю услугодателя - 15 (пятнадцать) минут; 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налагает резолюцию на заявлении, определяет ответственного исполнителя – уполномоченный орган в сфере архитектуры и градостроительства (далее – уполномоченный орган) и направляет в уполномоченный – 2 (два) рабочих дня;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документами, налагает резолюцию на заявлении, определяет ответственного исполнителя уполномоченного органа - 1 (один) рабочий день;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уполномоченного органа: 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акт выбора земельного участка с ситуационной схемой размещения земельного участка (далее – ситуационная схема) – 7 (семь) рабочих дней;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на согласование акт выбора земельного участка с ситуационной схемой одновременно всем заинтересованным государственным органам, соответствующим службам и Государственную корпорацию для подготовки соответствующего заключения о возможности предоставления земельного участка по заявленному целевому назначению – 13 (тринадцать) рабочих дней; 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положительного решения представляет окончательный акт выбора земельного участка руководителю уполномоченного органа на утверждение либо мотивированный ответ об отказе в оказании государственной услуги – 2 (два) рабочих дня;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уполномоченного органа рассматривает и подписывает окончательный акт выбора земельного участка с ситуационной схемой, либо мотивированный ответ об отказе в оказании государственной услуги – 1 (один) рабочий день; 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направляет в Государственную корпорацию окончательный акт выбора земельного участка с ситуационной схемой и счет (смету) на изготовление земельно-кадастрового плана, предоставленный в Государственной корпорацией для согласования с услугополучателем, либо мотивированный ответ об отказе в оказании государственной услуги – 1 (один) рабочий день;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услугополучателю расписку о приеме подписанного акта выбора земельного участка, а также сообщает заявителю о возможности получения информации по контактным данным, указанным в выданной расписке, и осуществляет передачу согласованного услугополучателем окончательного акта выбора земельного участка и платежного документа (квитанция) об оплате услуг за изготовление земельно-кадастрового плана в Государственную корпорацию, либо мотивированный ответ об отказе в оказании государственной услуги – 15 (пятнадцать) минут.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при согласовании окончательного акта выбора и оплате за услуги земельно-кадастровых работ услугополучателем – вынесение решения о предоставлении права землепользования на земельный участок – 22 (двадцать два) рабочих дня: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в случае оплаты изготавливает земельно-кадастровый план и направляет его в уполномоченный орган по земельным отношениям – 10 (десять) рабочих дней;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уполномоченного органа по земельным отношениям рассматривает, утверждает земельно-кадастровый план и определяет ответственного исполнителя – 2 (два) рабочих дня; 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по земельным отношениям подготавливает результат оказания государственной услуги и направляет руководителю услугодателя – 3 (три) рабочих дня;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рассматривает и подписывает результат оказания государственной услуги, направляет копию результата оказания государственной услуги в уполномоченный орган по земельным отношениям для подготовки договора временного землепользования – 1 (один) рабочий день; 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по земельным отношениям подготавливает и подписывает договор, направляет копию результат оказания государственной услуги, земельно-кадастровый план и договор в двух экземплярах для подписания услугополучателем в Государственную корпорацию– 1 (один) рабочий день; 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работник Государственной корпорации осуществляет выдачу документов и подписывает услугополучателем договор временного землепользования в двух экземплярах – 3 (три) рабочих дня. 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Результат процедуры (действия) по оказанию государственной услуги, который служит основанием для начала выполнения следующей процедуры (действия): 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этап: изготовление акта выбора земельного участка: 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прием, документов и направление руководителю услугодателя; 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ознакомление с заявлением, оформление резолюции, направление заявления и пакета документов в уполномоченный орган для исполнения; 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ознакомление с заявлением, оформление резолюции, направление заявления и пакета документов ответственному исполнителю; 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окончательного акта выбора земельного участка с ситуационной схемой руководителю уполномоченного органа, либо проект мотивированного ответа об отказе в оказании государственной услуги; 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подписание окончательного акта выбора земельного участка с ситуационной схемой; 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направление в Государственную корпорацию окончательного акта выбора земельного участка с ситуационной схемой и счет (смету) на изготовление земельно-кадастрового плана для согласования с услугополучателем; 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услугополучателю расписки о приеме подписанного акта выбора земельного участка и передача окончательного акта выбора земельного участка и платежного документа (квитанция) об оплате услуг за изготовление земельно-кадастрового плана в Государственную корпорацию. 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этап: 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изготовление земельно-кадастрового плана; 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уполномоченным органом по земельным отношениям земельно-кадастрового плана и определение ответственного исполнителя; 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результата оказания государственной услуги; 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подписание результата оказания государственной услуги; 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подготовка и подписание договора временного землепользования; 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и выдача результата оказания государственной услуги.</w:t>
      </w:r>
    </w:p>
    <w:bookmarkEnd w:id="80"/>
    <w:bookmarkStart w:name="z9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 земельным отношениям;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по земельным отношениям.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(сотрудниками):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 изготовление акта выбора земельного участка, с положительными заключениями согласующих органов и организаций – 28 (двадцать восемь) рабочих дней: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принимает документы, регистрирует заявление и передает руководителю услугодателя - 15 (пятнадцать) минут; 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налагает резолюцию на заявлении, определяет ответственного исполнителя – уполномоченный орган и направляет в уполномоченный орган – 2 (два) рабочих дня;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документами, налагает резолюцию на заявлении, определяет ответственного исполнителя уполномоченного органа - 1 (один) рабочий день;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уполномоченного органа: 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акт выбора земельного участка с ситуационной схемой размещения земельного участка (далее – ситуационная схема) – 7 (семь) рабочих дней;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на согласование акт выбора земельного участка с ситуационной схемой одновременно всем заинтересованным государственным органам, соответствующим службам и Государственную корпорацию для подготовки соответствующего заключения о возможности предоставления земельного участка по заявленному целевому назначению – 13 (тринадцать) рабочих дней; 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положительного решения представляет окончательный акт выбора земельного участка руководителю уполномоченного органа на утверждение либо мотивированный ответ об отказе в оказании государственной услуги – 2 (два) рабочих дня; 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рассматривает и подписывает окончательный акт выбора земельного участка с ситуационной схемой, либо мотивированный ответ об отказе в оказании государственной услуги – 1 (один) рабочий день;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направляет в Государственную корпорацию окончательный акт выбора земельного участка с ситуационной схемой и счет (смету) на изготовление земельно-кадастрового плана, предоставленный в Государственной корпорацией для согласования с услугополучателем, либо мотивированный ответ об отказе в оказании государственной услуги – 1 (один) рабочий день;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услугополучателю расписку о приеме подписанного акта выбора земельного участка, а также сообщает заявителю о возможности получения информации по контактным данным, указанным в выданной расписке, и осуществляет передачу согласованного услугополучателем окончательного акта выбора земельного участка и платежного документа (квитанция) об оплате услуг за изготовление земельно-кадастрового плана в Государственную корпорацию, либо мотивированный ответ об отказе в оказании государственной услуги – 15 (пятнадцать) минут.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при согласовании окончательного акта выбора и оплате за услуги земельно-кадастровых работ услугополучателем – вынесение решения о предоставлении права землепользования на земельный участок – 22 (двадцать два) рабочих дня: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в случае оплаты изготавливает земельно-кадастровый план и направляет его в уполномоченный орган по земельным отношениям – 10 (десять) рабочих дней;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уполномоченного органа по земельным отношениям рассматривает, утверждает земельно-кадастровый план и определяет ответственного исполнителя – 2 (два) рабочих дня; 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по земельным отношениям подготавливает результат оказания государственной услуги и направляет руководителю услугодателя – 3 (три) рабочих дня;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рассматривает и подписывает результат оказания государственной услуги, направляет копию результата оказания государственной услуги в уполномоченный орган по земельным отношениям для подготовки договора временного землепользования – 1 (один) рабочий день; 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по земельным отношениям подготавливает и подписывает договор, направляет копию результат оказания государственной услуги, земельно-кадастровый план и договор в двух экземплярах для подписания услугополучателем в Государственную корпорацию – 1 (один) рабочий день; 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работник Государственной корпорации осуществляет выдачу документов и подписывает услугополучателем договор временного землепользования в двух экземплярах – 3 (три) рабочих дня. </w:t>
      </w:r>
    </w:p>
    <w:bookmarkEnd w:id="107"/>
    <w:bookmarkStart w:name="z12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пакета документов от услугополучателя.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проверяет правильность заполнения заявления и полноту пакета документов, предоставленных услугополучателем,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- 5 (пять) минут.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работник Государственной корпорации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в Государственную корпорацию услугополучателю выдается расписка о приеме заявления.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 Казахстан.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идентифицирует личность услугополучателя, вносит соответствующую информацию об услугополучателе и список поданных документов в интегрированную информационную систему для Центров обслуживания населения (далее - ИИС ЦОН), выдает услугополучателю расписку о приеме соответствующих документов - 5 (пять) минут;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- 1 (один) рабочий день;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на основании расписки выдает результат оказания государственных услуг при предъявлении удостоверения личности (либо его представителю по документу, подтверждающему полномочия) - 15 (пятнадцать) минут.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действий услугодателя и услугополучателя при оказании государственной услуги через портал: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Формируется сообщение о подтверждении данных услугополучателя и выборе услуги, в случае имеющихся нарушений в данных услугополучателя формируется сообщение об отказе в оказании государственной услуги.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запроса, прикрепление документов, указанных в пункте 5 настоящего Регламента и выбор ЭЦП услугополучателя для удостоверения (подписания) запроса и ее подтверждения подлинности.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подтверждения подлинности ЭЦП услугополучателя формируется сообщение об отказе.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удостоверяет (подписывает) электронный запрос об оказании электронной государственной услуги посредством ЭЦП;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на портал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направляет в "личный кабинет" услугополучателя результат оказания государственной услуги в форме электронного документа.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9"/>
    <w:bookmarkStart w:name="z14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в электронной форме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услугодателя с выездом по месту жительства посредством обращения через единый контакт-центр 1414, 8 800 080 7777.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услугодателя и Государственной корпорации оборудованы входом с пандусами, предназначенными для доступа людей с ограниченными возможностями.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Адреса мест оказания государственной услуги размещены на: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сельского хозяйства: www.moa.gov.kz, раздел "Государственные услуги", подраздел "Адреса мест оказания государственной услуги" – "Местные исполнительные органы";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www.gov4c.kz.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Контактные телефоны справочных служб по вопросам оказания государственных услуг: 1414, 8 800 080 7777.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земельного участка для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объекта в черте населенного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пункта"</w:t>
            </w:r>
          </w:p>
        </w:tc>
      </w:tr>
    </w:tbl>
    <w:bookmarkStart w:name="z15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Местные исполнительные органы Северо-Казахстанской области, осуществляющие оказание государственной услуги "Предоставление земельного участка для строительства объекта в черте населенного пункта"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1363"/>
        <w:gridCol w:w="1540"/>
        <w:gridCol w:w="4258"/>
        <w:gridCol w:w="4730"/>
      </w:tblGrid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местного исполнительного органа области, районов, города областного значения, городов районного значения, сельских округов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город Петропавловск улица Конституции Казахстана, 58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8715-2-46-42-70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Айыртауского района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Саумалколь улица Шокана Уалиханова, 44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8715-33-2-26-46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Володарского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Саумалколь улица Янко, 19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8715-33-2-18-57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Арыкбалыкского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Арыкбалык улица Центральная, 17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8715-33-4-11-41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Антоновского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Антоновка улица Ленина, 39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8715-33-2-61-17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Украинского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Кирилловка улица Ленина, 38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8715-33-2-41-82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Сырымбетского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Сырымбет, улица Школьная,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8715-33-5-47-86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Казанского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Айыртауский район село Казанка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8715-33-2-31-48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Нижнебурлукского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Айыртауский район село Нижний – Бурлук улица Центральная, 34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8715-33-4-84-44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Гусаковского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Гусаковка улица Школьная, 40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8715-33-4-82-17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Имантауского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Имантау улица Ленина, 51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8715-33-4-55-43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Лобановского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Лобаново улица Ленина, 29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8715-33-4-62-44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Константиновского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Константиновка улица Куйбышева, 70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8715-33-4-82-17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Камсактинского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Карасевка улица Мира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8715-33-2-53-22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Каратальского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Каратал улица Орталык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8715-33-5-16-28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Елецкого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Елецкое улица Зеленая, 34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8715-33-2-96-34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Акжарского района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Талшик улица Целинная, 15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8715-46-2-14-41, 2-11-24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Айсаринского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Айсара улица Абая, дом 10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8715-46-5-13-46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Акжаркынского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Акжаркын улица Ленина, дом 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8715-46-5-22-94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Алкатерекского сельского округа Акжарского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Алкатерек улица Габдуллина, дом 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8715-46-3-32-22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Уялинского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Уялы улица Маркина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8715-46-4-02-10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Восходского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Восход улица Кунаева, дом 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8715-46-5-19-93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Кенащинского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Кенащи улица Гагарина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8715-46-2-17-97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Кишикаройского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Кишикарой улица Акансеры, дом 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8715-46-3-55-99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Кулыкольского сельского округа Акжарского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Кулыколь улица Школьная, дом 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8715-46-5-16-60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Ленинградского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Ленинградское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8715-46-3-14-73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Майского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Акжарский район село Майское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8715-46-5-19-04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Новосельского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Новосельское улица Гвардейская, дом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8715-59-2-01-25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Талшикского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Талшик улица Целинная, дом 20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8715-46-7-90-77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Аккайынского района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Смирново улица Народная, 50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8715-32-2-11-59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Смирновского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Смирново улица 9 мая, 67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8715-32-2-13-90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Aралагашского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Аралагаш улица Центральная, 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8715-32-5-26-35, 5-26-08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Астраханского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Астраханка улица Горького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8715-32-2-93-33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Власовского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Власовка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8715-32-2-75-39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Григорьевского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Трудовое улица Пионерская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8715-32-5-28-70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Ивановского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Ивановка улица Мира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8715-32-5-23-66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Киялинского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Киялы улица Горького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8715-32-2-5512, 2-55-80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Лесного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Ленинское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8715-32-2-96-84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Полтавского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Полтавка улица Советская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8715-32-2-63-16, 2-63-80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Токушинского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Токуши улица Мира, 14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8715-32-2-68-08, 2-66-13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 Шагалалы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аул Шагалалы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8715-32-2-35-23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Черкасского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Черкасское улица Ильичевская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8715-32-2-35-23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Есильского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Явленка улица Ленина, 10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8715-43- 2-15-01, 2-12-33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Алматинского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Есильский район село Урнек улица Школьная, 13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8715-43-5-20-23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Амангельдинского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Амангельды улица Махина, 49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8715-43-2-54-44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Бескудукского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Бескудук улица Жукова, 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8715-43- 5-42-48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Булакского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Булак улица Муканова, 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8715-43- 3-12-75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Волошинского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Волошинка улица Пушкина, 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8715-43- 5-40-18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Заречного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Чириковка улица Мухтара Ауэзова, 19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8715-43- 2-51-30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Заградовского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Заградовка улица Мира, 18а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8715-43-3-57-19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Ильинского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Ильинка улица Ленина, 47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8715-43-2-71-75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Корнеевского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Корнеевка переулок Первомайский, 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8715-43-3-16-07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Николаевского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Николаевка улица Школьная, 17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8715-43-2-65-13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Петровского сельского округа Есильского района Северо-Казахстанская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Петровка улица Жаркова, 102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8715-43-2-47-32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Покровского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Есильский район село Покровка улица Первомайская, 2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8715-43-2-37-79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Спасовского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Есильский район село Спасовка улица Амангельды Иманова, 7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8715-43- 5-35-96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Тарангульского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Тарангул улица Центральная, 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8715-43- 5-11-44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Ясновского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Есильский район село Ясновка улица Молодежная, 52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8715-43-5-11-19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Явленского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Явленка улица Ленина, 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8715-43-2-15-55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Жамбылского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Пресновка улица Дружбы, 10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8715-44- 2-12-32, 2-12-33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Архангельского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Архангелка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8715-44-5-35-35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Благовещенского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Благовещенка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8715-44-3-12-33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Жамбылского сельского округ Жамбылского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Жамбыл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8715-44-5-17-08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Казанского сельского округа Жамбылского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Казанка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8715-44-216-36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Кайранкольского сельского округа Жамбылского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Кайранколь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8715-44-3-41-10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Кладбинского сельского округа Жамбылского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Кладбинка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8715-44-2-55-38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Майбалыкского сельского округа Жамбылского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Святодуховка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8-715-44-5-24-74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Мирного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Жамбылский район село Мирное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8715-44-2-27-76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Озерного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Озерное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8715-44-5-41-33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Пресноредутского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Пресноредуть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8715-44-5-33-48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Первомайского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Жамбылский район село Буденное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8715-44-5-34-61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Пресновкого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Пресновка улица Дружбы, 19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8715-44-2-27-11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Троицского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Троицское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8715-44-5-37-30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 акимарайона Магжана Жумабаева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город Булаево улица Юбилейная, 56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8715-31-2-12-90, 2-15-57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Булаево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город Булаево улица Юбилейная, 56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8715-31-2-14-46, 2-14-07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Авангардского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Полтавка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8715-31-2-71-33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Александровского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Александровка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8715-31-5-25-35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Бастомарского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Бастомар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8715-31-3-57-33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Возвышенского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Возвышенка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8715-31-3-14-77, 3-12-62, 3-12-62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Золотонивского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Золотая Нива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8715-31-3-34-33, 3-34-05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Карагандинское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8715-31-3-55-75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Каракогинского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Карагуга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8715-31-2-44-49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Конюховского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Конюхово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8715-31- 5-34-32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Лебяжинского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Лебяжье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8715-31-5-23-39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Молодежного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Молодежное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8715-31-2-35-29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Молодогвардейского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Молодогвардейское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8715-31-3-36-31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Надежинского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Надежка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8715-31-5-40-36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Октябрьского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Октябрьское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8715-31-2-63-36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Писаревского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Писаревка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8715-31-2-61-35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Полудинского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Полудино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8715-31-7-90-13, 2-65-73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Советского сельского округ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Советское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8715-31-3-69-70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Тамановского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Таманское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8715-31-5-29-31, 5-28-90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Узынкольского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Узынколь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8715-31-5-26-16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Успенского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Успенка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8715-31-2-51-21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Фурмановского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Фурманово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8715-31-2-75-33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Чистовского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Чистовское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8715-31-2-45-35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Кызылжарского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аул Бесколь улица Гагарина, 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8715-38-2-12-01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Архангельского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Архангельское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8715-38-2-37-49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Асановского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Асаново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8715-38-2-48-66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Березовского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Большая Малышка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8715-38-3-57-84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Бескольского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аул Бесколь улица Гагарина, дом 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8715-38-2-21-68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Бугровского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Бугровое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8715-38-5-28-04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Вагулинского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Вагулино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8715-38-5-30-88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Виноградовского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Северо-Казасхтанская область Кызылжарский район село Виноградовка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8715-38-5-33-99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Куйбышевского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Боголюбова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8715-38-2-36-87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Кызылжарского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аул Байтерек улица Квартальная, дом 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8715-38-5-11-93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Лесного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Пресновка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8715-38-3-60-46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Налобинского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Нолобино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8715-38-3-37-54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Новоникольского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Новоникольск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8715-38-2-51-16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Петерфельдского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Петерфельд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8715-38-2-30-67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Прибрежный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Прибрежное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8715-38-2-54-49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Рассветского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Северо-Казасхтанская область Кызылжарский район село Рассвет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8715-38-5-23-45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Рощинского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Пеньково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8715-38-2-75-39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Светлопольского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Знаменское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8715-38-2-67-11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Соколовского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Соколовка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8715-38-3-18-74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Якорьского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Якорь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8715-38-3-45-82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Мамлютского района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город Мамлютка улица Сабита Муканова, 12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8715-41-2-15-90, 2-17-88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Мамлютка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город Мамлютка улица Магжана Жумабаева, дом 10/1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8715-41-2-11-03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Андреевского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Андреевка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8715-41-2-31-14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Беловского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Белое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8715-41-5-16-07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Воскресеновского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Воскресеновка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8715-41-2-34-24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Дубровинского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Дубровное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8715-41-2-56-37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Кызыласкерского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Кызыласкер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8715-41-5-17-79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Краснознаменского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Краснознаменное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8715-41-2-91-88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Леденевского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Леденево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8715-41-2-94-41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Ленинского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Ленино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8715-41-5-16-78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Новомихайловского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Новомихайловка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8715-41-5-22-62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Пригороданый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Покровка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8715-41-2-41-49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Становского сельского округ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Афонькино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8715-41-5-28-31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района имени Габита Мусрепова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имени Габита Мусрепова село Новоишимское улица Абылайхана, 28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8715-35- 2-13-07, 2-11-48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Шоптыкольского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Шоптыколь улица Молодежная, 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8715-35-5-34-68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Андреевского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имени Габита Мусрепова село Андреевка улица Советская, 53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8715-35-3-41-80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Червонного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Червонное улица Новоселов, 39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8715-35-2-75-85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Шукыркольского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Шукырколь улица Айкына Нуркатова, 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8715-35-3-45-69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Кырымбетского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Кырымбет улица Абылай-Хана, 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8715-35-5-28-73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Нежинского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Нежинка улица Садовая, 12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8715-35-2-84-55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Салкынкольского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Салкынколь улица Ленина, 19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8715-35-5-28-44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Бирликского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Бирлик улица Кирова, 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8715-35-2-91-24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Дружбинского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Дружба улица Советская, 46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8715-35-2-86-60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Ломоносовского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Ломоносовка улица Ломоносовская, 21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8715-35-5-21-21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Возвышенского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Возвышенка улица Мира, 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8715-35-5-24-69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Рузаевского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Рузаевка улица Разаева, 123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8715-35-3-12-35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Тахтабродского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Тахтаброд улица Советская, 62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8715-35-4-31-23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Новосельского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Новоселовка улица Целинная, 24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8715-35-2-89-69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Чистопольского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Чистополье улица Ленина, 77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8715-35-4-18-51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Кокалажарского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Кокалажар улица Юбилейная, 23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8715-35-5-32-40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Новоишимское улица Ленина,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8715-35-2-10-43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Тайыншинского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районгород Тайынша улица Конституции Казахстана, 197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8715-36-2-23-42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Тайынша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город Тайынша переулок Центральный,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8715-36-2-28-05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Абайского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Карагаш улица Жанатлековская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8715-31-7-67-85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Алаботинского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Алабота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8715-31-7-51-97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Амандыкского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Амандык улица Джамбула, 12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8715-31-4-26-71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Большеизюмовского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Большой Изюм улица Целинная, 74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8715-31-3-25-25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Донецкого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Донецкое улица Комарова, 16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8715-31-7-42-35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Драгомировского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Драгомировка улица Мира, 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8715-31-5-53-33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Зеленогайского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Зеленый Гай улица Воровского, 17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8715-31-7-73-73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Кировского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Кирово улица Мира, 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8715-31-3-23-13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Келлеровского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Келлеровка улица Строительная, 17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8715-31-5-11-55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Краснополянского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Красная Поляна улица Кооперативная, 27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8715-31-5-42-12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Летовочного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Летовочное улица Гагарина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8715-31-5-23-10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Мироновского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Мироновка улица Школьная, 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8715-31-3-75-47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Рощинского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Рощинское улица Центральная, 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8715-31-7-90-81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Тендыкского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Тендык улица Абая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8715-31-4-20-01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Тихоокеанского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Тихоокеанское улица Садовая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8715-31-7-71-88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Чермошнянского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Чермошнянка улица Целинная,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8715-31-3-82-40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Чкаловского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Чкалова улица Гагарина, 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8715-31-7-00-75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Яснополянского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Ясная Поляна улица Куйбышева, 60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8715-31-7-33-94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Тимирязевского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Тимирязево улица Шокана Уалиханова,1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8715-37-2-12-33, 2-12-40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Акжанского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Акжан улица Мира, 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8715-37-5-15-86, 5-15-86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Аксуатского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Аксуат улица Муканова, 14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8715-37-2-25-74, 2-25-35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Белоградовского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Белоградовка улица Школьная, 16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8715-37-5-20-06,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Дзержинского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 село Дзержинское улица Маншук Маметовой, 1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8715-37-5-15-51, 5-15-51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Дмитриевского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 село Дмитриевка улица Молодежная, 5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8715-37-2-32-47, 2-32-47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Докучаевского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Докучаево улица Школьная, 21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8715-37-2-33-35, 2-33-35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Интернационального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Дружба улица Мира, 61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8715-37-5-12-82, 5-12-82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Есильского аульного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 аул Есиль улица Целинная, 10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8715-37-5-16-79, 5-16-79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Комсомольского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Комсомольское улица Ленина, 18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8715-37-5-20-97, 5-20-97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Ленинского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Ленинское улица Лесная, 25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8715-37-5-19-71, 5-19-71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Мичуринского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Мичурино улица Джамбула, 15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8715-37-2-45-21, 2-45-21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Москворецкого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Москворецкое улица Садовая, 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8715-37-5-17-79, 5-17-79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Куртайского аульного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Степное улица Трудовая, 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8715-37-5-23-32, 5-23-32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Тимирязевского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Тимирязево улица Букетова, 25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8715-37-2-15-43, 2-15-43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Целинного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Целинное улица Школьная, 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8715-37-5-21-58, 5-21-58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Хмельницкого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Хмельницкое улица Мичурина, 15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8715-37-2-41-00, 2-41-00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Уалихановского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Кишкенеколь улица Шокана Уалиханова, 85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8715-42-2-16-95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Кишкенекольского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Кишкенеколь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8715-42-2-15-87, 2-12-96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Акбулакского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Акбулак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8715-42-5-32-85, 5-34-14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Актуесайского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Актуесай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8715-42-2-64-21, 2-63-30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Амангельдинского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Амангельды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8715-42-5-18-81, 51-2-04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Бидаикского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Бидаик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8175-42-2-61-34, 2-66-48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Карасуского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Карасу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8715-42-5-22-41, 5-25-50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Коктерекскго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Коктерек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8715-42-5-13-56, 5-15-30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Кулыкольского сельского округа Уалихановского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Кулыколь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8715-42-5-22-95, 5-23-48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Тельжанского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Тельжан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8715-42-5-19-22, 5-33-42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Кайратского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Кайрат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8715-42-5-21-82, 5-24-15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Каратерекского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Каратерек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8715-42-5-18-89,5-13-43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района Шал акына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Шал акына город Сергеевка улица Победы, 35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8715-34-2-12-43, 2-14-80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Сергеевка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Шал акына город Сергеевка улица Заводская, дом 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8715-34-2-19-21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Афанасьевского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Шал акына село Афанасьевка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8715-34-5-29-40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Аютаского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Ибраево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8715-34-5-22-18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Городецкого сельского округ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Городецкое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8715-34-5-27-15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Жанажолского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Жанажол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8715-34-5-25-15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Кривощековского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Шал акына село Кривощеково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8715-34-2-43-69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Новопокровского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Новопокровка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8715-34-2-47-82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Приишимского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Повозочное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8715-34-2-91-32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Семипольского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Семиполка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8715-34-2-32-68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Сухорабовского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Сухорабовка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8715-34-2-53-33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Юбилейный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Крещенка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8715-34-5-18-29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города Петропавловска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город Петропавловск улица Конституции Казахстана, 23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8715-2-46-25-10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"Предоставление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для строительства объекта в черте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пункта"</w:t>
            </w:r>
          </w:p>
        </w:tc>
      </w:tr>
    </w:tbl>
    <w:bookmarkStart w:name="z16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земельного участка для строительства объекта в черте населенного пункта"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Государственную корпорацию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изготовление акта выбора земельного участка, с положительными заключениями согласующих органов и организаций – 28 (двадцать восемь) рабочих дней: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при согласовании окончательного акта выбора и оплате за услуги земельно-кадастровых работ услугополучателем – вынесение решения о предоставлении права землепользования на земельный участок – 22 (двадцать два) рабочих дня: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5"/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портал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изготовление акта выбора земельного участка, с положительными заключениями согласующих органов и организаций – 28 (двадцать восемь) рабочих дней: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при согласовании окончательного акта выбора и оплате за услуги земельно-кадастровых работ услугополучателем – вынесение решения о предоставлении права землепользования на земельный участок – 22 (двадцать два) рабочих дня: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