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985e" w14:textId="cf79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"Комиссия по гарантированию микрокредитов"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ноября 2019 года № 299. Зарегистрировано Департаментом юстиции Северо-Казахстанской области 20 ноября 2019 года № 5663. Утратило силу постановлением акимата Северо-Казахстанской области от 12 февраля 2020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12.02.2020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"Комиссия по гарантированию микрокредитов".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"___" _________ 2019 года № ___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"Комиссия по гарантированию микрокредитов"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"Комиссия по гарантированию микрокредитов" (далее – регламент) разработан в соответствии со стандартом государственной услуги "Комиссия по гарантированию микрокредитов" (далее –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августа 2019 года № 319 "Об утверждении стандартов государственных услуг "Субсидирование операционных расходов микрофинансовых организаций" и "Комиссия по гарантированию микрокредитов" (зарегистрирован в Реестре государственной регистрации нормативных правовых актов под № 19338).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"Комиссия по гарантированию микрокредитов" (далее – государственная услуга) оказывается местным исполнительным органом области (коммунальным государственным учреждением "Управление сельского хозяйства акимата Северо-Казахстанской области") (далее – услугодатель).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(далее-портал).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уведомление о перечислении комиссии либо мотивированный отказ в предоставлении государственной услуги в случаях и по основаниям, предусмотренным пунктом 7 настоящего регламента.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юридическим лицам (далее – услугополучатель).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предоставления результата оказания государственной услуги: электронная.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направляется уведомление о результате оказания государственной услуги в форме электронного документа, подписанного электронной цифровой подписью (далее - ЭЦП) услугодателя, согласно приложениям 1 и 2 к стандарту. Уведомление направляется на адрес электронной почты, указанный услугополучателем при регистрации в информационной системе субсидирования, также в "личный кабинет" информационной системы субсидирования.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Казахстан, прием заявок и выдача результатов оказания государственной услуги осуществляется следующим рабочим днем).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Услугополучатель посредствам портала представляет в информационную систему субсидирования заявку на получение комиссии в форме электронного документа, удостоверенного ЭЦП услугополучателя, согласно приложению 3 к настоящему стандарту государственной услуги.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заявки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Отказ в оказании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апреля 2013 года "О государственных услугах".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 подтверждает принятие заявки на получение комиссии путем подписания с использованием ЭЦП, либо отказывает в предоставлении государственной услуги в случаях и по основаниям, предусмотренным пунктом 7 настоящего регламента – 1 (один) рабочий день;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в соответствии с планом финансирования формирует платежные поручения на выплату субсидий. Услугополучателю направляется уведомление о результате оказания государственной услуги на адрес электронной почты, указанный при регистрации, также в "личный кабинет" информационной системы субсидирования– 2 (два) рабочих дня.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 принимает заявку;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формирует платежные поручения на выплату субсидий.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 подтверждает принятие заявки на получение комиссии путем подписания с использованием ЭЦП, либо отказывает в предоставлении государственной услуги в случаях и по основаниям, предусмотренным пунктом 7 настоящего регламента – 1 (один) рабочий день;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в соответствии с планом финансирования формирует платежные поручения на выплату субсидий. Услугополучателю направляется уведомление о результате оказания государственной услуги на адрес электронной почты, указанный при регистрации, также в "личный кабинет" информационной системы субсидирования– 2 (два) рабочих дня.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с помощью ЭЦП;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 (при наличии прилагаются электронные копии подтверждающих документов);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личного кабинета услугополучателя;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направляет в "личный кабинет" услугополучателя результат оказания государственной услуги в форме электронного документа, подписанного ЭЦП;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государственной услуги в истории получения государственных услуг личного кабинета услугополучателя.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в электронной форме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интернет-ресурсе соответствующего услугодателя;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Министерства сельского хозяйства Республики Казахстан: www.moa.gov.kz, в подразделе "Адреса мест оказания государственной услуги" раздела "Государственные услуги".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доступа, посредством Единого контакт-центра.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портале. Единый контакт-центр: 1414.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"Комиссия по гарантированию микрокредитов"</w:t>
            </w:r>
          </w:p>
        </w:tc>
      </w:tr>
    </w:tbl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- процессов оказания государственной услуги "Комиссия по гарантированию микрокредитов" через портал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