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b4cd" w14:textId="7f9b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акимата Северо-Казахстанской области от 14 декабря 2015 года № 485 и решение Северо-Казахстанского областного маслихата от 14 декабря 2015 года № 40/8 "Об установлении базовых ставок платы за земельные участки при их предоставлении в частную собственность на территории населенных пунктов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Северо-Казахстанской области от 12 декабря 2019 года № 322 и решение Северо-Казахстанского областного маслихата от 11 декабря 2019 года № 39/4. Зарегистрированы Департаментом юстиции Северо-Казахстанской области 19 декабря 2019 года № 5740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акимат Северо-Казахстанской области ПОСТАНОВЛЯЕТ и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14 декабря 2015 года № 485 и решение Северо-Казахстанского областного маслихата от 14 декабря 2015 года № 40/8 "Об установлении базовых ставок платы за земельные участки при их предоставлении в частную собственность на территории населенных пунктов Северо-Казахстанской области" (опубликовано 1 февраля 2016 года в Информационно-правовой системе нормативных правовых актов Республики Казахстан "Әділет", зарегистрирован в Реестре государственной регистрации нормативных правовых актов под № 3572)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акимата области и решению маслихата области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Северо-Казахстанской области и решению Северо-Казахстанского областного маслихата.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Акимат Северо-Казахстанской области от 12 декабря 2019 года № 322 Северо-Казахстанский областной маслихат от 11 декабря 2019 года № 39/4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Северо-Казахстанской области от 14 декабря 2015 года № 485 и решению Северо-Казахстанского областного маслихата от 14 декабря 2015 года № 40/8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 на территории населенных пунктов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3"/>
        <w:gridCol w:w="2333"/>
        <w:gridCol w:w="2334"/>
      </w:tblGrid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кадастрового квартала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в тенге за 1 квадратный метр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Акана сери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Лавровка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Уголки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Жумысшы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Заря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Агынтай батыра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 батыра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15-157-047,048,049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Арыкбалык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15-157-049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Горное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Целинное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Айыртау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Воскресеновка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Красногорка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Орловка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Новоукраинка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Гусаковка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Береславка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Корсаковка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Новосветловка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Елецкое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Колесниковка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Междуозерное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Имантау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Верхний Бурлык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Казанка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Бурлык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Всеволодовка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Николо-Бурлыкское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Никольское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Прекрасное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Карасевка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Бирлестик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Укили Ыбырай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Орлиногорское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Кумтоккен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Светлое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Косколь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Шукирлик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Каратал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Ботай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Высокое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Красново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Константиновка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Матвеевка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Аканбурлык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Акшокы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Куспек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Лобаново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Альжан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Заря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Шалкар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Нижнебурлыкский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Нижний Бурлык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Жаксы Жалгызтау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Сырымбет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Сарыбулак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Шоккарагай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Даукара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Егиндыагаш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Каракамыс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Сулыколь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Шолакозек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Бурлык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Кутузовка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Сарысай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Кирилловка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Каменный брод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Петропавловка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Сарытубек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Карловка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Талшык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15-167-026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Айсаринское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Ащиколь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Акжаркын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15-167-025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Алкатерек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15-167-027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Восходское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15-167-028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Аксай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Байтус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Кишикараойский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15-167-029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Бостандык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Карашилик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Кулыколь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Кызылту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15-167-032,033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Ленинградское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Дауит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Майское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Горьковское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Новосельское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Талшикский сельский округ 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Казанское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15-167-001,002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Талшык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Ульгили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Аксары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Уялы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Астраханский сельский округ 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Каратомар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Аралагаш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Рублевка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Шагалалы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Шагалалы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Южное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Безлесное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Власовка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Григорьевка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Кенжегалы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Барыколь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15-229-053,054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Киялы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Кучковка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Ленинское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Дайындык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Лесные поляны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15-229-001,002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Токуши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Тюменка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Добровольское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Черкасское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Новороссийское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Андреевка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Жанасу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Раисовка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Старобелка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Возвышенка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Чернозубовка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Стерлитамак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Григорьевка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Брилевка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Куйган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Дружба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Володарское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Целинное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Кокалажар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Мадениет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Кырымбет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Сокологоровка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Ломоносовка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Ставрополка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Урожайное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Токсан би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Ефимовка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Буденное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Куприяновка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Новоселовка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Привольное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Мукур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Березовка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Чернобаевка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15-165-043,044,045,046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Золотоноша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Сарадыр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Сивковка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Салкынколь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Токты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Тахтаброд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Литвиновка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Ковыльное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Рухловка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Привольное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Червонное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Пески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Узынколь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15-165-055,056,057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Чистополье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Князевка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Симоновка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Гаршино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Ялты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Шоптыколь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Конырсу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Большой Талсай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Разгульное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Шукырколь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15 лет Казахстана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Карагаш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Жаргайын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Мектеп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Поляковка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Бескудыкский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Бескудук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Черуновка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Тамамбай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Волошинка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Ивано-Петровка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Лузинка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Чириковка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Гурьяновка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Заградовка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Славянка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Тонкошуровка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15-224-067,068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Новоузенка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15-224-008,009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Оседлое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15-224-045,046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Мальцево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Сарман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Тауагаш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Торангульский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Тарангул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Двинск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Стрельниковка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Айтуар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Ульго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Баймагамбета Изтолина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15-223-062,063,064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Благовещенка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15-223-092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Есперли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15-223-091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Суатколь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Кладбинка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Сенжарка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Симаки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Святодуховка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Сабит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Айымжан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Рождественка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Макарьевка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Ястребинка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Пресноредуть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Нурымбет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Новокаменка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Малое белое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Толмачевка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Плоское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Барневка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Малышка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Ташкентка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Гончаровка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Долматово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15-220-122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Бугровое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Красноперовка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Новогеоргиевка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Вагулино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Желяково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Красноярка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Кустовое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Исаковка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15-220-041,042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Боголюбово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Трудовая Нива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Глубокое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Гайдуково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Налобино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Новоалександровка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Затон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Измайловка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Кондратовка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Кривоозерка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Петерфельд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Прибрежное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Тепличное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Шаховское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Водопроводное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горка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Семипалатное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Пеньково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Метлишино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15-220-096,097,098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Якорьский сельский округ 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15-220-102,103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Ольшанка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Достық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15-221-079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Булаевский городской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15-221-107,108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Возвышенка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15-221-025,026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Образец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Куломзино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Куралай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Мағжан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Сарытомар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Ноғайбай би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Бинаш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Еремеевка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15-221-082,083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Караганды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Аққайың 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Зарослое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15-221-045,046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Ганькино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Алтын дән 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15-221-092,093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Таманский сельский округ 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Сейфолла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Сулышок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Уваковское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Бәйтерек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Рявкино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Тищенко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585,1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Коваль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Сливное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Дачное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Катанай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Менкесер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Октябрь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остановочный пункт 2591 км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Карагаш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Тапшил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Золоторунное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Аймак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Жанадаур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Новоприречное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Подольское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Краснокиевка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Драгомировка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Обуховка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Ивангород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Любимовка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Новогречановка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15-164-029,030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Агроном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Доброжановка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Черниговка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Глубокое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Краснодольск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Южное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Подлесное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Краснокаменка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Краматоровка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Макашевка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Тендик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Кантемировское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Котовское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Тихоокеанское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Шұнкырколь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Алабота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Чермошнянка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Бахмут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Новоивановка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Тениз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Многоцветное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15-164-052,053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Новоберезовка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15-164-060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Дашка-Николаевка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Новодворовка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Акжан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Приозерное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Белоградовка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Дзержинское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Дмитриевка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Жаркен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Докучаево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Есиль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Дружба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Ракитное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15-231-043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Мичурино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Москворецкое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Рассвет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Хмельницкое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Целинное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 Улан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Актуесайский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Актуйесай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Кондыбай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Кузексай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Тилеусай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Бидаикский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Жумысши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Кайратский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15-162-041,042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15-162-041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Малкара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Карамырза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Кулыкольский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Тельжанский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Тельжан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Кобенсай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Афанасьевка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Двойники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Рясинка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Искака Ибраева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Аканбарак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15-228-022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15-228-021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Баганаты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Городецкое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15-228-026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Коноваловка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15-228-013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15-228-014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15-228-015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15-228-028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Кривощеково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Алкагаш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Ровное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15-228-029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15-228-004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Повозочное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15-228-007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15-228-006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Минеевка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15-228-005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Ортакколь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15-228-009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Ступинка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Семиполка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15-228-002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Балуан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Астаган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Сухорабовка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сельский округ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15-228-041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15-228-043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Тельманово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15-228-052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15-228-053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15-228-054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Белоградовка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Куртай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