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9958f" w14:textId="3199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Петропавловского городского маслихата от 24 декабря 2018 года № 1 "Об утверждении бюджета города Петропавловска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14 марта 2019 года № 1. Зарегистрировано Департаментом юстиции Северо-Казахстанской области 20 марта 2019 года № 5262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"Об утверждении бюджета города Петропавловска на 2019-2021 годы" от 24 декабря 2018 года № 1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5188)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Петропавловска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27 192 562,3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13 705 549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68 617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1 466 017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- 11 475 054,3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477 325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29 291 671,5 тысячи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186 000 тысяч тенге: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186 000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-2 285 109,2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2 285 109,2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4 786 018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2 677 325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176 416,2 тысячи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Предусмотреть расходы городского бюджета за счет свободных остатков бюджетных средств, сложившихся на 1 января 2019 года, согласно приложению 3-1.";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Петропавловского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14 марта 2019 года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24 декабря 2018 года № 1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города Петропавловска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268"/>
        <w:gridCol w:w="1268"/>
        <w:gridCol w:w="5058"/>
        <w:gridCol w:w="37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27 192 562,3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13 705 549,0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6 173 671,0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6 173 671,0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2 439 823,0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1 588 743,0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4 882 568,0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1 466 017,0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1 255 017,0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1 255 017,0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11 475 054,3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11 475 054,3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11 475 054,3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29 291 671,5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539 843,0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328 165,8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270 827,0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33 338,8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92 040,2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81 650,2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10 710 323,1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10 528 504,0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6 156 206,2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2 435 701,0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1 147 375,8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1 387 484,0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1 363 871,0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503 394,0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168 311,0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265 273,0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13 245 510,9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9 982 354,2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6 393 278,7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3 589 075,5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3 216 418,9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192 230,9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957 806,0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63 295,0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467 467,0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172 605,0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172 605,0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80 639,7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80 639,7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74 639,7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1 252 778,9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1 252 778,9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917 114,4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317 241,4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317 241,4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335 183,0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335 183,0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456 990,5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456 990,5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-2 285 109,2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2 285 109,2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4 786 018,0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4 786 018,0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4 786 018,0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городского маслихата от 14 марта 2019 года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 городского маслихата от 24 декабря 2018 года № 1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городского бюджета, сложившихся на 1 января 2019 года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4160"/>
        <w:gridCol w:w="3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10 038,8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16 925,5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19 895,0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6 105,7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22 348,5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8 178,9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35 503,5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