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8a86" w14:textId="e978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марта 2019 года № 418. Зарегистрировано Департаментом юстиции Северо-Казахстанской области 5 апреля 2019 года № 5321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утверждении государственного образовательного заказа на дошкольное воспитание и обучение, размера родительской платы" от 1 ноября 2018 года № 1331 (опубликовано 14 ноября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нормативно правовых актов под № 4974).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образования акимата города Петропавловска"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настоящего постановления на интернет-ресурсе акимата города Петропавловска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курирующего данную сферу.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29 марта 2019 года № 418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Петропавловска Северо-Казахстанской области 26.07.2019 </w:t>
      </w:r>
      <w:r>
        <w:rPr>
          <w:rFonts w:ascii="Times New Roman"/>
          <w:b w:val="false"/>
          <w:i w:val="false"/>
          <w:color w:val="ff0000"/>
          <w:sz w:val="28"/>
        </w:rPr>
        <w:t>№ 1013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акимата города Петропавловска Северо-Казахстанской области 23.12.2019 </w:t>
      </w:r>
      <w:r>
        <w:rPr>
          <w:rFonts w:ascii="Times New Roman"/>
          <w:b w:val="false"/>
          <w:i w:val="false"/>
          <w:color w:val="ff0000"/>
          <w:sz w:val="28"/>
        </w:rPr>
        <w:t>№ 1831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18"/>
        <w:gridCol w:w="2053"/>
        <w:gridCol w:w="2053"/>
        <w:gridCol w:w="2127"/>
        <w:gridCol w:w="218"/>
        <w:gridCol w:w="2128"/>
        <w:gridCol w:w="2128"/>
        <w:gridCol w:w="218"/>
        <w:gridCol w:w="333"/>
        <w:gridCol w:w="333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назначению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мест неполного дня пребывания</w:t>
            </w:r>
          </w:p>
          <w:bookmarkEnd w:id="11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детей с ограниченными возможностями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общего назначения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 для мест с неполным днем пребывания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36201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для детей с ограниченными возможностями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общего назначения 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-10435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-13059</w:t>
            </w:r>
          </w:p>
          <w:bookmarkEnd w:id="12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- 13059</w:t>
            </w:r>
          </w:p>
          <w:bookmarkEnd w:id="13"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- 10435,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(7) лет - 13059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 - 0</w:t>
            </w:r>
          </w:p>
          <w:bookmarkEnd w:id="14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- 11445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для детей с ограниченными возможностями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