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4506" w14:textId="8ad4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29 марта 2019 года № 418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26 июля 2019 года № 1013. Зарегистрировано Департаментом юстиции Северо-Казахстанской области 30 июля 2019 года № 5499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утверждении государственного образовательного заказа на дошкольное воспитание и обучение, размера родительской платы на 2019 год" от 29 марта 2019 года № 418 (опубликовано 18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5321)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Петропавловска"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Петропавловска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курирующего данную сферу.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26 июля 2019 года № 1013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378"/>
        <w:gridCol w:w="3690"/>
        <w:gridCol w:w="3690"/>
        <w:gridCol w:w="3690"/>
      </w:tblGrid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назначению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для детей с ограниченными возможностями 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для детей с ограниченными возможностями 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общего назначения 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- 10435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- 13059</w:t>
            </w:r>
          </w:p>
          <w:bookmarkEnd w:id="9"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- 13059</w:t>
            </w:r>
          </w:p>
          <w:bookmarkEnd w:id="10"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детей с ограниченными возможностями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8"/>
        <w:gridCol w:w="8"/>
        <w:gridCol w:w="346"/>
        <w:gridCol w:w="3377"/>
        <w:gridCol w:w="3377"/>
        <w:gridCol w:w="346"/>
        <w:gridCol w:w="1131"/>
        <w:gridCol w:w="347"/>
      </w:tblGrid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мест неполного дня пребывания</w:t>
            </w:r>
          </w:p>
          <w:bookmarkEnd w:id="12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 для мест с неполным днем пребывания</w:t>
            </w:r>
          </w:p>
          <w:bookmarkEnd w:id="13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- 13059</w:t>
            </w:r>
          </w:p>
          <w:bookmarkEnd w:id="14"/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(7) лет - 13059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 - 0</w:t>
            </w:r>
          </w:p>
          <w:bookmarkEnd w:id="15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- 11445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