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ffdb" w14:textId="60ef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Петропавловска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23 декабря 2019 года № 1. Зарегистрировано Департаментом юстиции Северо-Казахстанской области от 31 декабря 2019 года № 5778.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9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Петропавловска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48 310 181,4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14 640 745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105 800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1 666 574,6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- 31 897 061,8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56 932 737,7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444 024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447 024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-8 178 532,3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8 178 532,3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12 788 733,4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6 881 260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2 271 058,9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Петропавловского городского маслихата Северо-Казахстанской области от 20.10.2020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Петропавловского городского маслихата Северо-Казахстанской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городского бюджета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социального налога по нормативам распределения доходов, установленным областным маслихатом;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налогов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средства, за исключением налога на транспортные средства: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фиксированного налога;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акцизов: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алкогольную продукцию, произведенную на территории Республики Казахстан;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платы за пользование земельными участками;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лицензионного сбора за право занятия отдельными видами деятельности;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платы за пользование лицензиями на занятие отдельными видами деятельности;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платы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государственной пошлины, кроме консульского сбора и государственных пошлин, зачисляемых в республиканский бюджет.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городского бюджета формируются за счет следующих неналоговых поступлений: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города областного значения, за исключением доходов от аренды имущества коммунальной собственности города областного значения, находящегося в управлении акимов города районного значения,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городского бюджета формируются за счет следующих поступлений от продажи основного капитала: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денег от продажи государственного имущества, закрепленного за государственными учреждениями, финансируемыми из бюджета города областного значения;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городском бюджете на 2020 год поступление целевых трансфертов из республиканского бюджета, в том числе на: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апробирование подушевого финансирования организаций среднего образования;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оплаты труда педагогов государственных организаций среднего образования;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доплату за квалификационную категорию педагогам государственных организаций среднего образования;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увеличение оплаты труда педагогов государственных организаций дошкольного образования;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доплату за квалификационную категорию педагогам государственных организаций дошкольного образования;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информационную работу;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частичное субсидирование заработной платы;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субсидий на переезд;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молодежную практику;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аренду (найм) жилья и возмещение коммунальных затрат;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гранты переселенцам на реализацию новых бизнес-идей;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выплату государственной адресной социальной помощи;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гарантированный социальный пакет;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праздничных мероприятий, посвященных семидесятипятилетию Победы в Великой Отечественной войне;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увеличение норм обеспечения инвалидов обязательными гигиеническими средствами;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оказание услуг специалиста жестового языка;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расширение перечня технических вспомогательных (компенсаторных) средств;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катетерами одноразового использования детей инвалидов с диагнозом "Spina bifida";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строительство 128-ми квартирного жилого дома №1 с внешними инженерными сетями и благоустройством территории в микрорайоне "Береке";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строительство 128-ми квартирного жилого дома №2 с внешними инженерными сетями и благоустройством территории в микрорайоне "Береке";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развитие и обустройство инженерно-коммуникационной инфраструктуры поселка Солнечный-2, 2-ая очередь, электроснабжение;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развитие и обустройство инженерно-коммуникационной инфраструктуры микрорайона "Береке-2" (строительство резервирующей перемычки 2Ду 800 мм) между ТМ-1 (ТК-1-10) и ТМ-3 (УН-3-12а);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строительство инженерно-коммуникационной инфраструктуры и благоустройство территории к многоквартирному жилому дому № 1; 64-х квартирным жилым домам №2; №3 с встроенными мини-центрами в границах улиц Жабаева - Парфирьева - Парковая - Крылова в микрорайоне "Жас – Оркен";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развитие и обустройство инженерно-коммуникационной инфраструктуры поселка Солнечный-2, 2-ая очередь, сети водоснабжения и автомобильные дороги;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проектирование внутриквартальных инженерных сетей микрорайона "Береке – 2", благоустройство территории;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развитие и обустройство инженерно-коммуникационной инфраструктуры микрорайона "Жас Оркен", 2-ая очередь, телефонизация;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развитие и обустройство инженерно-коммуникационной инфраструктуры микрорайона "Южный", сети водоснабжения и автомобильные дороги;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строительство 9-этажного 332-х квартирного жилого дома с встроенными миницентрами в микрорайоне "Жас Оркен", корректировка (без наружных электрических сетей);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реконструкцию уличного освещения по адресу улица Потанина от улицы Театральная до улицы Малышева;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реконструкцию напорного коллектора диаметром 500 миллиметров от КНС-3 до камеры гашения самотечного коллектора;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реконструкцию Северного напорного коллектора диаметром 1000 миллиметров от дюкерного перехода реки Ишим до канализационных очистных сооружений;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городском бюджете на 2020 год поступление целевых трансфертов и кредитов из областного бюджета, в том числе на: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имущества в коммунальную собственность;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увеличение размеров должностных окладов педагогов-психологов школ;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доплату за преподавание на английском языке предметов естественно-математических наук;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доплату учителям со степенью магистра;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доплату учителям, за наставничество молодым учителям;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размера доплаты за классное руководство работникам организаций начального, основного и общего среднего образования;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увеличение размера доплаты за проверку тетрадей и письменных работ работникам начального, основного и общего среднего образования;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увеличение ежегодного оплачиваемого трудового отпуска продолжительностью 42 календарных дня педагогических работников до 56 дней организаций среднего образования;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укрепление материально-технической базы школ;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антитеррористическую безопасность (обеспечение системами видеонаблюдения объектов образования);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увеличение ежегодного оплачиваемого трудового отпуска продолжительностью 42 календарных дней педагогических работников до 56 дней организаций дошкольного образования;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приобретение и доставку учебников;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капитальный и текущий ремонт объектов образования;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проведение праздничных мероприятий, посвященных семидесятипятилетию Победы в Великой Отечественной войне;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бюджетные кредиты для предоставления жилищных сертификатов как социальную поддержку;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строительство 93-х квартирного жилого дома №1 по улице 2 -ая Первомайская;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строительство 93-х квартирного жилого дома №2 по улице 2 -ая Первомайская;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строительство многоэтажного градостроительного жилого комплекса по улицам Жамбыла-Крылова-Горького-Б.Петрова (12-ти этажный жилой дом без наружных инженерных сетей), 1-ая очередь;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строительство 78-ми квартирного жилого дома №1 по улице Жукова;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строительство 75-ти квартирного жилого дома №1 в микрорайоне "Береке";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разработку проектно-сметной документации по строительству жилых домов в местах новой жилищной застройки;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развитие и обустройство инженерно-коммуникационной инфраструктуры в микрорайоне "Береке-2" (строительство резервирующей перемычки 2ДУ 800 миллиметров между ТМ-1 (ТК-1-10) и ТМ-3 (УН-3-12а);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разработку проектно-сметной документации на развитие и обустройство инженерно-коммуникационной инфраструктуры в границах улиц Чкалова-Ш.Уалиханова-Г.Мусрепова-Н.Назарбаева (сети теплоснабжения, канализации, телефонизации);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разработку проектно-сметной документации на строительство тепломагистрали 2Ду 1000 миллиметров по улицам Промышленная-Жукова от ТП-405 до ТП-5-17;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строительство средней общеобразовательной школы на 900 учащихся по адресу улицы Ш. Уалиханова-Чкалова (внешние инженерные сети и благоустройство территории);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изъятие, в том числе путем выкупа земельных участков для государственных надобностей и связанное с этим отчуждение недвижимого имущества;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обеспечение жильем отдельных категорий граждан;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функционирование системы водоснабжения и водоотведения;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освещение улиц;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подсветку фасадов зданий;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реконструкцию Парка Первого Президента Республики Казахстан;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реконструкцию уличного освещения по адресу улица Потанина от улицы Театральная до улицы Малышева;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благоустройство сквера в микрорайоне "Береке";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благоустройство сквера по улице Брусиловского;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благоустройство сквера по улицам Хименко - Жалела Кизатова;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благоустройство территории театра на 500 мест в микрорайоне "Жас Оркен";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благоустройство города;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озеленение города;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покраску фасадов зданий;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Реконструкция уличного освещения улицы Потанина от улицы Театральная до улицы Малышева;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реконструкцию Северного напорного канализационного коллектора диаметром 1000 миллиметров от дюкерного перехода реки Ишим до канализационных очистных сооружений;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реконструкцию напорного коллектора диаметром 500 миллиметров от КНС-3 до камеры гашения самотечного коллектора;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реконструкцию водовода диаметром 500 миллиметров по улице Алматинская от улицы Жумабаева до улицы Гоголя;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реконструкцию водовода диаметром 800 миллиметров по улице Жумабаева от улицы Попова до улицы Ульянова;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реконструкцию водовода диаметром 500 миллиметров по улице Шухова от улицы Уалиханова до проезда Я.Гашека;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разработку проектно-сметной документации на реконструкцию канализационного коллектора по улице Жукова от улицы Промышленной до Северных решеток;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разработку проектно-сметной документации на реконструкцию Привокзальной площади;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реконструкцию Привокзальной площади;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реконструкцию здания по улице Нефтепроводная, 1;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реконструкцию зданий по улице Парковая, 57 "В";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реконструкцию здания по проезду 5 Сенной, 59;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проведение ветеринарных мероприятий по энзоотическим болезням животных;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проведение противоэпизоотических мероприятий;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разработку информационных ресурсов дежурных планов развития населенных пунктов для ведения Государственного градостроительного кадастра города; 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разработку планов детальной планировки микрорайонов "Жас Өркен" и "Шығыс"; 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текущий ремонт и устройство тротуаров;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ремонт внутридворовых территорий;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устройство щебеночного покрытия;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субсидирование городских перевозок;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строительство внешних сетей водоснабжения к горнолыжному центру, расположенному по адресу улица Набережная, 27а;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реконструкцию открытой ливневой канализации по адресу улица Панфилова, от улицы имени Якова Степановича Побелянского до улицы Караванная;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реконструкцию открытой ливневой канализации по адресу улица Украинская, от улицы имени Якова Степановича Побелянского до улицы Караванная.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расходах городского бюджета на 2020 год субвенцию в объеме 6 614 290 тысяч тенге.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города на 2020 год в сумме 448 633,5тысяч тенге.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Петропавловского городского маслихата Северо-Казахстанской области от 20.10.2020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01.01.2020); в редакции решения Петропавловского городского маслихата Северо-Казахстанской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Предусмотреть расходы городского бюджета за счет свободных остатков бюджетных средств, сложившихся на 1 января 2020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Петропавловского городского маслихата Северо-Казахстанской области от 19.03.2020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Т.Токмухамбетов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Петропавловского городского маслихата Северо-Казахстанской области от 20.10.2020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Петропавловского городского маслихата Северо-Казахстанской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6390"/>
        <w:gridCol w:w="3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48 310 181,4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14 640 745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6 929 125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6 929 125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2 134 950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1 437 950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5 438 670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4 980 320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1 666 574,6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1 563 574,6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1 563 574,6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31 897 061,8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31 897 061,8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31 897 061,8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56 932 737,7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1 031 681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637 630,3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631 630,3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188 790,5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14 819 460,4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14 645 994,9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10 103 075,1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331 175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352 752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3 307 446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260 920,8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2 529 538,2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2 487 196,6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115 911,4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655 451,9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630 529,8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298 469,2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155 291,2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229 514,4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159 480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30 684 141,9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17 788 258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12 568 763,3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5 219 494,7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12 784 888,7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1 774 524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920 331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1 137 891,1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2 455 744,5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182 709,3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730 294,5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727 779,7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1 755 314,6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494 421,1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183 757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строительства, архитектуры и градостроительства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4 741 754,7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4 741 754,7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267 717,3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4 244 474,6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75 562,8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853 354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448 633,5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448 633,5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111 717,7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111 717,7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156 587,7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156 587,7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157 369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157 369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157 369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1 218 216,5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1 218 216,5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1 061 210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-8 178 532,3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8 178 532,3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12 788 733,4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12 788 733,4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12 788 733,4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6 881 260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6 881 260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2 271 058,9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2 271 058,9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2 271 058,9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</w:t>
            </w:r>
          </w:p>
        </w:tc>
      </w:tr>
    </w:tbl>
    <w:bookmarkStart w:name="z15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2021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272"/>
        <w:gridCol w:w="34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19 243 819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14 109 624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2 414 740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1 666 240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4 172 384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3 642 117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3 497 557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1 399 518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1 399 518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15 881 462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10 875 924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10 745 924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6 953 419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3 010 341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1 156 613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1 110 465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828 266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3 362 357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-3 362 357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3 362 357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3 362 357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</w:t>
            </w:r>
          </w:p>
        </w:tc>
      </w:tr>
    </w:tbl>
    <w:bookmarkStart w:name="z15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2022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272"/>
        <w:gridCol w:w="34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17 352 639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14 717 251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2 499 240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1 718 240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4 390 011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1 250 639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1 250 639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1 140 516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1 140 516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16 241 256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1 442 711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1 420 211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1 111 383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-1 111 383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1 111 383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1 111 383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</w:t>
            </w:r>
          </w:p>
        </w:tc>
      </w:tr>
    </w:tbl>
    <w:bookmarkStart w:name="z15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2020 года 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3-1 в соответствии с решением Петропавловского городского маслихата Северо-Казахстанской области от 19.03.2020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444"/>
        <w:gridCol w:w="1444"/>
        <w:gridCol w:w="4431"/>
        <w:gridCol w:w="39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33 180,6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123 825,9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2 114 052,4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2 271 058,9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</w:t>
            </w:r>
          </w:p>
        </w:tc>
      </w:tr>
    </w:tbl>
    <w:bookmarkStart w:name="z15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программа, не подлежащая секвестру в процессе исполнения бюджета на 2020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