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8a94" w14:textId="a3b8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24 декабря 2018 года № 27-2 "Об утверждении бюджета Киялинского сельского округа Аккайынского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марта 2019 года № 30-2. Зарегистрировано Департаментом юстиции Северо-Казахстанской области 2 апреля 2019 года № 5283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Киялинского сельского округа Аккайынского района на 2019-2021 годы" от 24 декабря 2018 года № 27-2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Киялинского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-23184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- 6698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-16486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26008,4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- 2824,4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- 2824,4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2824,4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целевые текущие трансферты, передаваемые из районного бюджета в бюджет сельского округа на 2019 год в сумме 6921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29 марта 2019 года 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29 марта 2019 года 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