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2281c" w14:textId="b9228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24 декабря 2018 года № 27-3 "Об утверждении бюджета Смирновского сельского округа Аккайынского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26 ноября 2019 года № 34-3. Зарегистрировано Департаментом юстиции Северо-Казахстанской области 28 ноября 2019 года № 5688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Смирновского сельского округа Аккайынского района на 2019-2021 годы" от 24 декабря 2018 года № 27-3 (опубликовано 12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5132)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Смирновского сельского округа Аккайынского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-35416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26272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- 9144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40828,9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- 5412,9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- 5412,9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5412,9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ХХХIV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Аккайынского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Аккайынского района Северо-Казахстанской области от 26 ноября 2019 года № 34-3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Аккайынского района Северо-Казахстанской области от 24 декабря 2018 года № 27-3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Смирновского сельского округа Аккайынского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374"/>
        <w:gridCol w:w="1374"/>
        <w:gridCol w:w="5903"/>
        <w:gridCol w:w="2638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40828,9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26503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