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c55b" w14:textId="8b0c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18 марта 2016 года № 40-3 "О дополнительном регламентировании порядка проведения собраний, митингов, шествий, пикетов и демонстраций по Аккайынскому району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26 ноября 2019 года № 34-18. Зарегистрировано Департаментом юстиции Северо-Казахстанской области 29 ноября 2019 года № 5694. Утратило силу решением маслихата Аккайынского района Северо-Казахстанской области от 19 июня 2020 года № 39-4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Аккайынского района Северо-Казахстанской области от 19.06.2020 </w:t>
      </w:r>
      <w:r>
        <w:rPr>
          <w:rFonts w:ascii="Times New Roman"/>
          <w:b w:val="false"/>
          <w:i w:val="false"/>
          <w:color w:val="ff0000"/>
          <w:sz w:val="28"/>
        </w:rPr>
        <w:t>№ 39-4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 дополнительном регламентировании порядка проведения собраний, митингов, шествий, пикетов и демонстраций по Аккайынскому району Северо-Казахстанской области" от 18 марта 2016 года № 40-3 (опубликовано 3 мая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3728)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Дополнительного регламентирования порядка проведения собраний, митингов, шествий, пикетов и демонстраций по Аккайынскому району Северо-Казахстанской области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Для проведения митингов и собраний определить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проведения шествий и демонстраций определить маршруты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ХХХIV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