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fb16" w14:textId="e8ff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Шагалалы Аккайынского района Северо-Казахстанской области от 15 августа 2019 года № 7. Зарегистрировано Департаментом юстиции Северо-Казахстанской области 19 августа 2019 года № 5542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Аккайынского района от 12 июля 2019 года № 08-02/318 аким сельского округа Шагалалы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туберкулезу крупного рогатого скота на территории животноводческих ферм товарищества с ограниченной ответственностью "Северо-Казахстанская сельскохозяйственная опытная станция", расположенных в селе Степное сельского округа Шагалалы Аккайынского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Шагалалы "Об установлении ветеринарного режима с введением ограничительных мероприятий" от 5 декабря 2018 года № 16 (опубликовано 13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5065).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