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8b21c" w14:textId="c58b2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Айыртауского районного маслихата от 28 декабря 2018 года № 6-26-7 "Об утверждении бюджета Антоновского сельского округа Айыртауского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12 ноября 2019 года № 6-36-2. Зарегистрировано Департаментом юстиции Северо-Казахстанской области 15 ноября 2019 года № 5658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Антоновского сельского округа Айыртауского района на 2019-2021 годы" от 28 декабря 2018 года № 6-26-7 (опубликовано 16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5144)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2019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XXXVІ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Айыртауского районного маслихата от _____ _______ 2019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Айыртауского районного маслихата от 28 декабря 2018 года № 6-26-7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Антоновского сельского округа Айыртауского района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7"/>
        <w:gridCol w:w="1354"/>
        <w:gridCol w:w="1354"/>
        <w:gridCol w:w="5817"/>
        <w:gridCol w:w="277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Затраты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29 773,1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24 408,1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24 408,1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4891,6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-1488,1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